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  <w:r w:rsidRPr="0029155A"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Летние задания по русскому языку </w:t>
      </w: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  <w:r w:rsidRPr="0029155A"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для учащихся </w:t>
      </w:r>
    </w:p>
    <w:p w:rsidR="0029155A" w:rsidRP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  <w:r w:rsidRPr="0029155A">
        <w:rPr>
          <w:rFonts w:ascii="Times New Roman" w:hAnsi="Times New Roman" w:cs="Times New Roman"/>
          <w:b/>
          <w:sz w:val="144"/>
          <w:szCs w:val="144"/>
          <w:lang w:eastAsia="ru-RU"/>
        </w:rPr>
        <w:t>1 класса</w:t>
      </w: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155A" w:rsidRDefault="0029155A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13505" w:rsidRPr="00574239" w:rsidRDefault="00D13505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Задание на неделю.</w:t>
      </w:r>
    </w:p>
    <w:p w:rsidR="00712F92" w:rsidRPr="00574239" w:rsidRDefault="00712F92" w:rsidP="002A3A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sz w:val="32"/>
          <w:szCs w:val="32"/>
          <w:lang w:eastAsia="ru-RU"/>
        </w:rPr>
        <w:t>Спиши слова. Подчеркни гласные буквы.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712F92" w:rsidRPr="00574239" w:rsidTr="002A3A82">
        <w:tc>
          <w:tcPr>
            <w:tcW w:w="2311" w:type="dxa"/>
          </w:tcPr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ливень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bookmarkStart w:id="1" w:name="bookmark0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Серёжа</w:t>
            </w:r>
            <w:bookmarkEnd w:id="1"/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нож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морковка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bookmarkStart w:id="2" w:name="bookmark1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желе</w:t>
            </w:r>
            <w:bookmarkEnd w:id="2"/>
          </w:p>
        </w:tc>
        <w:tc>
          <w:tcPr>
            <w:tcW w:w="2311" w:type="dxa"/>
          </w:tcPr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пожар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Стёпа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щупальце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лосята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луковица</w:t>
            </w:r>
          </w:p>
        </w:tc>
        <w:tc>
          <w:tcPr>
            <w:tcW w:w="2311" w:type="dxa"/>
          </w:tcPr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брюки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вдох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гамак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шарада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бокс</w:t>
            </w:r>
          </w:p>
        </w:tc>
        <w:tc>
          <w:tcPr>
            <w:tcW w:w="2312" w:type="dxa"/>
          </w:tcPr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устроил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синие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оленята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люк</w:t>
            </w:r>
          </w:p>
          <w:p w:rsidR="00712F92" w:rsidRPr="00574239" w:rsidRDefault="00712F9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живой</w:t>
            </w:r>
          </w:p>
        </w:tc>
      </w:tr>
    </w:tbl>
    <w:p w:rsidR="00712F92" w:rsidRDefault="00712F92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74239" w:rsidRPr="00574239" w:rsidRDefault="00574239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12F92" w:rsidRPr="00574239" w:rsidRDefault="00712F92" w:rsidP="002A3A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sz w:val="32"/>
          <w:szCs w:val="32"/>
          <w:lang w:eastAsia="ru-RU"/>
        </w:rPr>
        <w:t>Спиши слова. Поставь знак ударения.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722696" w:rsidRPr="00574239" w:rsidTr="002A3A82">
        <w:tc>
          <w:tcPr>
            <w:tcW w:w="2311" w:type="dxa"/>
          </w:tcPr>
          <w:p w:rsidR="00722696" w:rsidRPr="00574239" w:rsidRDefault="00722696" w:rsidP="0072269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банан</w:t>
            </w: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:rsidR="00722696" w:rsidRPr="00574239" w:rsidRDefault="00722696" w:rsidP="0072269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часики</w:t>
            </w:r>
          </w:p>
          <w:p w:rsidR="00722696" w:rsidRPr="00574239" w:rsidRDefault="00722696" w:rsidP="0072269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бантик</w:t>
            </w:r>
          </w:p>
          <w:p w:rsidR="00722696" w:rsidRPr="00574239" w:rsidRDefault="00722696" w:rsidP="0072269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пушинка</w:t>
            </w:r>
          </w:p>
          <w:p w:rsidR="00722696" w:rsidRPr="00574239" w:rsidRDefault="00722696" w:rsidP="0072269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молочник</w:t>
            </w:r>
          </w:p>
        </w:tc>
        <w:tc>
          <w:tcPr>
            <w:tcW w:w="2311" w:type="dxa"/>
          </w:tcPr>
          <w:p w:rsidR="00722696" w:rsidRPr="00574239" w:rsidRDefault="00722696" w:rsidP="0072269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чеснок</w:t>
            </w:r>
          </w:p>
          <w:p w:rsidR="00722696" w:rsidRPr="00574239" w:rsidRDefault="00722696" w:rsidP="0072269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бурундуки</w:t>
            </w: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:rsidR="00722696" w:rsidRPr="00574239" w:rsidRDefault="00722696" w:rsidP="0072269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лопух</w:t>
            </w:r>
          </w:p>
          <w:p w:rsidR="00722696" w:rsidRPr="00574239" w:rsidRDefault="00722696" w:rsidP="0072269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ракушка</w:t>
            </w: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:rsidR="00722696" w:rsidRPr="00574239" w:rsidRDefault="00722696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пиджак</w:t>
            </w:r>
          </w:p>
        </w:tc>
        <w:tc>
          <w:tcPr>
            <w:tcW w:w="2311" w:type="dxa"/>
          </w:tcPr>
          <w:p w:rsidR="007468CA" w:rsidRPr="00574239" w:rsidRDefault="007468CA" w:rsidP="007468C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голубцы</w:t>
            </w:r>
          </w:p>
          <w:p w:rsidR="007468CA" w:rsidRPr="00574239" w:rsidRDefault="007468CA" w:rsidP="007468C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лёд</w:t>
            </w:r>
          </w:p>
          <w:p w:rsidR="007468CA" w:rsidRPr="00574239" w:rsidRDefault="007468CA" w:rsidP="007468C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босоножки</w:t>
            </w:r>
          </w:p>
          <w:p w:rsidR="007468CA" w:rsidRPr="00574239" w:rsidRDefault="007468CA" w:rsidP="007468C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чипсы</w:t>
            </w:r>
          </w:p>
          <w:p w:rsidR="00722696" w:rsidRPr="00574239" w:rsidRDefault="007468CA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вёдра</w:t>
            </w:r>
          </w:p>
        </w:tc>
        <w:tc>
          <w:tcPr>
            <w:tcW w:w="2312" w:type="dxa"/>
          </w:tcPr>
          <w:p w:rsidR="007468CA" w:rsidRPr="00574239" w:rsidRDefault="007468CA" w:rsidP="007468C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хурма</w:t>
            </w:r>
          </w:p>
          <w:p w:rsidR="007468CA" w:rsidRPr="00574239" w:rsidRDefault="007468CA" w:rsidP="007468C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люди</w:t>
            </w:r>
          </w:p>
          <w:p w:rsidR="007468CA" w:rsidRPr="00574239" w:rsidRDefault="007468CA" w:rsidP="007468C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тюлень</w:t>
            </w:r>
          </w:p>
          <w:p w:rsidR="007468CA" w:rsidRPr="00574239" w:rsidRDefault="007468CA" w:rsidP="007468C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цепочка</w:t>
            </w:r>
          </w:p>
          <w:p w:rsidR="00722696" w:rsidRPr="00574239" w:rsidRDefault="007468CA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берёза</w:t>
            </w:r>
          </w:p>
        </w:tc>
      </w:tr>
    </w:tbl>
    <w:p w:rsidR="00722696" w:rsidRDefault="00722696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74239" w:rsidRPr="00574239" w:rsidRDefault="00574239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12F92" w:rsidRPr="00574239" w:rsidRDefault="00712F92" w:rsidP="002A3A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sz w:val="32"/>
          <w:szCs w:val="32"/>
          <w:lang w:eastAsia="ru-RU"/>
        </w:rPr>
        <w:t>Спиши слова. Вставь букву</w:t>
      </w:r>
      <w:proofErr w:type="gramStart"/>
      <w:r w:rsidRPr="00574239">
        <w:rPr>
          <w:rFonts w:ascii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574239">
        <w:rPr>
          <w:rFonts w:ascii="Times New Roman" w:hAnsi="Times New Roman" w:cs="Times New Roman"/>
          <w:sz w:val="32"/>
          <w:szCs w:val="32"/>
          <w:lang w:eastAsia="ru-RU"/>
        </w:rPr>
        <w:t xml:space="preserve"> или 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7468CA" w:rsidRPr="00574239" w:rsidTr="002A3A82">
        <w:tc>
          <w:tcPr>
            <w:tcW w:w="2311" w:type="dxa"/>
          </w:tcPr>
          <w:p w:rsidR="007468CA" w:rsidRPr="00574239" w:rsidRDefault="007468CA" w:rsidP="007468C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ворч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ие</w:t>
            </w:r>
            <w:proofErr w:type="spellEnd"/>
          </w:p>
          <w:p w:rsidR="007468CA" w:rsidRPr="00574239" w:rsidRDefault="007468CA" w:rsidP="007468C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омрач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.ю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</w:t>
            </w:r>
          </w:p>
          <w:p w:rsidR="007468CA" w:rsidRPr="00574239" w:rsidRDefault="007468CA" w:rsidP="007468C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моднич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</w:t>
            </w:r>
            <w:proofErr w:type="spellEnd"/>
          </w:p>
          <w:p w:rsidR="007468CA" w:rsidRPr="00574239" w:rsidRDefault="007468CA" w:rsidP="007468C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сиками</w:t>
            </w:r>
            <w:proofErr w:type="spellEnd"/>
          </w:p>
          <w:p w:rsidR="007468CA" w:rsidRPr="00574239" w:rsidRDefault="007468CA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стника</w:t>
            </w:r>
            <w:proofErr w:type="spellEnd"/>
          </w:p>
        </w:tc>
        <w:tc>
          <w:tcPr>
            <w:tcW w:w="2311" w:type="dxa"/>
          </w:tcPr>
          <w:p w:rsidR="002A3A82" w:rsidRPr="00574239" w:rsidRDefault="002A3A82" w:rsidP="002A3A8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вороч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.е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шь</w:t>
            </w:r>
          </w:p>
          <w:p w:rsidR="002A3A82" w:rsidRPr="00574239" w:rsidRDefault="002A3A82" w:rsidP="002A3A8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возвращ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</w:t>
            </w:r>
            <w:proofErr w:type="spellEnd"/>
          </w:p>
          <w:p w:rsidR="002A3A82" w:rsidRPr="00574239" w:rsidRDefault="002A3A82" w:rsidP="002A3A8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помч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ись</w:t>
            </w:r>
            <w:proofErr w:type="spellEnd"/>
          </w:p>
          <w:p w:rsidR="002A3A82" w:rsidRPr="00574239" w:rsidRDefault="002A3A82" w:rsidP="002A3A8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начищ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</w:t>
            </w:r>
            <w:proofErr w:type="spellEnd"/>
          </w:p>
          <w:p w:rsidR="007468CA" w:rsidRPr="00574239" w:rsidRDefault="002A3A8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замыч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2311" w:type="dxa"/>
          </w:tcPr>
          <w:p w:rsidR="002A3A82" w:rsidRPr="00574239" w:rsidRDefault="002A3A82" w:rsidP="002A3A8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хвощ..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.м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</w:t>
            </w:r>
          </w:p>
          <w:p w:rsidR="002A3A82" w:rsidRPr="00574239" w:rsidRDefault="002A3A82" w:rsidP="002A3A8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гровый</w:t>
            </w:r>
            <w:proofErr w:type="spellEnd"/>
          </w:p>
          <w:p w:rsidR="002A3A82" w:rsidRPr="00574239" w:rsidRDefault="002A3A82" w:rsidP="002A3A8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стоту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включ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</w:t>
            </w:r>
            <w:proofErr w:type="spellEnd"/>
          </w:p>
          <w:p w:rsidR="007468CA" w:rsidRPr="00574239" w:rsidRDefault="002A3A8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родейство</w:t>
            </w:r>
            <w:proofErr w:type="spellEnd"/>
          </w:p>
        </w:tc>
        <w:tc>
          <w:tcPr>
            <w:tcW w:w="2312" w:type="dxa"/>
          </w:tcPr>
          <w:p w:rsidR="002A3A82" w:rsidRPr="00574239" w:rsidRDefault="002A3A82" w:rsidP="002A3A8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мощеннич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.ю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</w:t>
            </w:r>
          </w:p>
          <w:p w:rsidR="002A3A82" w:rsidRPr="00574239" w:rsidRDefault="002A3A82" w:rsidP="002A3A8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нач..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ьник</w:t>
            </w:r>
            <w:proofErr w:type="spellEnd"/>
          </w:p>
          <w:p w:rsidR="002A3A82" w:rsidRPr="00574239" w:rsidRDefault="002A3A82" w:rsidP="002A3A8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отуч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.л</w:t>
            </w:r>
            <w:proofErr w:type="gramEnd"/>
          </w:p>
          <w:p w:rsidR="002A3A82" w:rsidRPr="00574239" w:rsidRDefault="002A3A82" w:rsidP="002A3A8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урч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ие</w:t>
            </w:r>
            <w:proofErr w:type="spellEnd"/>
          </w:p>
          <w:p w:rsidR="007468CA" w:rsidRPr="00574239" w:rsidRDefault="002A3A82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накач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.ю</w:t>
            </w:r>
            <w:proofErr w:type="gramEnd"/>
          </w:p>
        </w:tc>
      </w:tr>
    </w:tbl>
    <w:p w:rsidR="002A3A82" w:rsidRDefault="002A3A82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74239" w:rsidRDefault="00574239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74239" w:rsidRPr="00574239" w:rsidRDefault="00574239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12F92" w:rsidRPr="00574239" w:rsidRDefault="00712F92" w:rsidP="002A3A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sz w:val="32"/>
          <w:szCs w:val="32"/>
          <w:lang w:eastAsia="ru-RU"/>
        </w:rPr>
        <w:t>Раздели текст на предложения. Спиши.</w:t>
      </w:r>
    </w:p>
    <w:p w:rsidR="00712F92" w:rsidRPr="00574239" w:rsidRDefault="00802DEB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="00712F92" w:rsidRPr="00574239">
        <w:rPr>
          <w:rFonts w:ascii="Times New Roman" w:hAnsi="Times New Roman" w:cs="Times New Roman"/>
          <w:sz w:val="32"/>
          <w:szCs w:val="32"/>
          <w:lang w:eastAsia="ru-RU"/>
        </w:rPr>
        <w:t xml:space="preserve">По двору </w:t>
      </w:r>
      <w:proofErr w:type="gramStart"/>
      <w:r w:rsidR="00712F92" w:rsidRPr="00574239">
        <w:rPr>
          <w:rFonts w:ascii="Times New Roman" w:hAnsi="Times New Roman" w:cs="Times New Roman"/>
          <w:sz w:val="32"/>
          <w:szCs w:val="32"/>
          <w:lang w:eastAsia="ru-RU"/>
        </w:rPr>
        <w:t xml:space="preserve">бежит кот </w:t>
      </w:r>
      <w:proofErr w:type="spellStart"/>
      <w:r w:rsidR="00712F92" w:rsidRPr="00574239">
        <w:rPr>
          <w:rFonts w:ascii="Times New Roman" w:hAnsi="Times New Roman" w:cs="Times New Roman"/>
          <w:sz w:val="32"/>
          <w:szCs w:val="32"/>
          <w:lang w:eastAsia="ru-RU"/>
        </w:rPr>
        <w:t>Баська</w:t>
      </w:r>
      <w:proofErr w:type="spellEnd"/>
      <w:r w:rsidR="00712F92" w:rsidRPr="00574239">
        <w:rPr>
          <w:rFonts w:ascii="Times New Roman" w:hAnsi="Times New Roman" w:cs="Times New Roman"/>
          <w:sz w:val="32"/>
          <w:szCs w:val="32"/>
          <w:lang w:eastAsia="ru-RU"/>
        </w:rPr>
        <w:t xml:space="preserve"> за ним гонится пёс Шарик сторож дядя Вася Широв берёт Ваську на руки не бойся</w:t>
      </w:r>
      <w:proofErr w:type="gramEnd"/>
      <w:r w:rsidR="00712F92" w:rsidRPr="00574239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712F92" w:rsidRPr="00574239">
        <w:rPr>
          <w:rFonts w:ascii="Times New Roman" w:hAnsi="Times New Roman" w:cs="Times New Roman"/>
          <w:sz w:val="32"/>
          <w:szCs w:val="32"/>
          <w:lang w:eastAsia="ru-RU"/>
        </w:rPr>
        <w:t>Баська</w:t>
      </w:r>
      <w:proofErr w:type="spellEnd"/>
    </w:p>
    <w:p w:rsidR="002A3A82" w:rsidRDefault="002A3A82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74239" w:rsidRDefault="00574239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74239" w:rsidRPr="00574239" w:rsidRDefault="00574239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A3A82" w:rsidRPr="00574239" w:rsidRDefault="002A3A82" w:rsidP="002A3A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sz w:val="32"/>
          <w:szCs w:val="32"/>
          <w:lang w:eastAsia="ru-RU"/>
        </w:rPr>
        <w:t>Составь предложения. Спиши.</w:t>
      </w:r>
    </w:p>
    <w:p w:rsidR="00712F92" w:rsidRPr="00574239" w:rsidRDefault="00712F92" w:rsidP="002A3A8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sz w:val="32"/>
          <w:szCs w:val="32"/>
          <w:lang w:eastAsia="ru-RU"/>
        </w:rPr>
        <w:t>отличный, день, июльский.</w:t>
      </w:r>
    </w:p>
    <w:p w:rsidR="00712F92" w:rsidRPr="00574239" w:rsidRDefault="00712F92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sz w:val="32"/>
          <w:szCs w:val="32"/>
          <w:lang w:eastAsia="ru-RU"/>
        </w:rPr>
        <w:t xml:space="preserve">и, </w:t>
      </w:r>
      <w:proofErr w:type="gramStart"/>
      <w:r w:rsidRPr="00574239">
        <w:rPr>
          <w:rFonts w:ascii="Times New Roman" w:hAnsi="Times New Roman" w:cs="Times New Roman"/>
          <w:sz w:val="32"/>
          <w:szCs w:val="32"/>
          <w:lang w:eastAsia="ru-RU"/>
        </w:rPr>
        <w:t>над</w:t>
      </w:r>
      <w:proofErr w:type="gramEnd"/>
      <w:r w:rsidRPr="00574239">
        <w:rPr>
          <w:rFonts w:ascii="Times New Roman" w:hAnsi="Times New Roman" w:cs="Times New Roman"/>
          <w:sz w:val="32"/>
          <w:szCs w:val="32"/>
          <w:lang w:eastAsia="ru-RU"/>
        </w:rPr>
        <w:t xml:space="preserve">, кружат, </w:t>
      </w:r>
      <w:proofErr w:type="gramStart"/>
      <w:r w:rsidRPr="00574239">
        <w:rPr>
          <w:rFonts w:ascii="Times New Roman" w:hAnsi="Times New Roman" w:cs="Times New Roman"/>
          <w:sz w:val="32"/>
          <w:szCs w:val="32"/>
          <w:lang w:eastAsia="ru-RU"/>
        </w:rPr>
        <w:t>пёстренькие</w:t>
      </w:r>
      <w:proofErr w:type="gramEnd"/>
      <w:r w:rsidRPr="00574239">
        <w:rPr>
          <w:rFonts w:ascii="Times New Roman" w:hAnsi="Times New Roman" w:cs="Times New Roman"/>
          <w:sz w:val="32"/>
          <w:szCs w:val="32"/>
          <w:lang w:eastAsia="ru-RU"/>
        </w:rPr>
        <w:t>, беленькие, бабочки, мотыльки, цветочками.</w:t>
      </w:r>
    </w:p>
    <w:p w:rsidR="00712F92" w:rsidRPr="00574239" w:rsidRDefault="00712F92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sz w:val="32"/>
          <w:szCs w:val="32"/>
          <w:lang w:eastAsia="ru-RU"/>
        </w:rPr>
        <w:t>на, есть, пыльца, цветочках.</w:t>
      </w:r>
    </w:p>
    <w:p w:rsidR="00712F92" w:rsidRPr="00574239" w:rsidRDefault="00712F92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sz w:val="32"/>
          <w:szCs w:val="32"/>
          <w:lang w:eastAsia="ru-RU"/>
        </w:rPr>
        <w:t xml:space="preserve">бабочка, веточки, села, кончик, пёстренькая, </w:t>
      </w:r>
      <w:proofErr w:type="gramStart"/>
      <w:r w:rsidRPr="00574239">
        <w:rPr>
          <w:rFonts w:ascii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57423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12F92" w:rsidRPr="00574239" w:rsidRDefault="00712F92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sz w:val="32"/>
          <w:szCs w:val="32"/>
          <w:lang w:eastAsia="ru-RU"/>
        </w:rPr>
        <w:t>и, среди, мелькают, жучки, паучки, стебельков.</w:t>
      </w:r>
    </w:p>
    <w:p w:rsidR="00712F92" w:rsidRPr="00574239" w:rsidRDefault="00712F92" w:rsidP="00712F9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sz w:val="32"/>
          <w:szCs w:val="32"/>
          <w:lang w:eastAsia="ru-RU"/>
        </w:rPr>
        <w:t>здесь, сколько, их.</w:t>
      </w:r>
    </w:p>
    <w:p w:rsidR="00964042" w:rsidRDefault="00964042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4239" w:rsidRDefault="00574239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4239" w:rsidRPr="00574239" w:rsidRDefault="00574239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3505" w:rsidRPr="00574239" w:rsidRDefault="00D13505" w:rsidP="00D13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Задание на неделю.</w:t>
      </w:r>
    </w:p>
    <w:p w:rsidR="0047326A" w:rsidRPr="00574239" w:rsidRDefault="0047326A" w:rsidP="0047326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326A" w:rsidRDefault="0047326A" w:rsidP="000C7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Сделай фонетический анализ слов:    газон     каюта     люстра</w:t>
      </w:r>
      <w:r w:rsidR="00574239">
        <w:rPr>
          <w:rFonts w:ascii="Times New Roman" w:hAnsi="Times New Roman" w:cs="Times New Roman"/>
          <w:sz w:val="32"/>
          <w:szCs w:val="32"/>
        </w:rPr>
        <w:t>.</w:t>
      </w:r>
    </w:p>
    <w:p w:rsidR="00574239" w:rsidRDefault="00574239" w:rsidP="00574239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574239" w:rsidRPr="00574239" w:rsidRDefault="00574239" w:rsidP="00574239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04083A" w:rsidRPr="00574239" w:rsidRDefault="0004083A" w:rsidP="001011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Спиши слова. Вставь букву 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 или 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04083A" w:rsidRPr="00574239" w:rsidTr="009E2C8F">
        <w:tc>
          <w:tcPr>
            <w:tcW w:w="2832" w:type="dxa"/>
          </w:tcPr>
          <w:p w:rsidR="0004083A" w:rsidRPr="00574239" w:rsidRDefault="0004083A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упавш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.й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4083A" w:rsidRPr="00574239" w:rsidRDefault="0004083A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выш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ками</w:t>
            </w:r>
            <w:proofErr w:type="spellEnd"/>
          </w:p>
          <w:p w:rsidR="0004083A" w:rsidRPr="00574239" w:rsidRDefault="0004083A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ш..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учий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4083A" w:rsidRPr="00574239" w:rsidRDefault="0004083A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прохож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.е</w:t>
            </w:r>
            <w:proofErr w:type="gramEnd"/>
          </w:p>
          <w:p w:rsidR="0004083A" w:rsidRPr="00574239" w:rsidRDefault="0004083A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нт</w:t>
            </w:r>
            <w:proofErr w:type="spellEnd"/>
          </w:p>
        </w:tc>
        <w:tc>
          <w:tcPr>
            <w:tcW w:w="2833" w:type="dxa"/>
          </w:tcPr>
          <w:p w:rsidR="0004083A" w:rsidRPr="00574239" w:rsidRDefault="0004083A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 ж..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афах</w:t>
            </w:r>
            <w:proofErr w:type="spellEnd"/>
          </w:p>
          <w:p w:rsidR="0004083A" w:rsidRPr="00574239" w:rsidRDefault="000C7761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сл</w:t>
            </w:r>
            <w:proofErr w:type="spellEnd"/>
          </w:p>
          <w:p w:rsidR="000C7761" w:rsidRPr="00574239" w:rsidRDefault="000C7761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…с…й</w:t>
            </w:r>
          </w:p>
          <w:p w:rsidR="000C7761" w:rsidRPr="00574239" w:rsidRDefault="000C7761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снеж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нка</w:t>
            </w:r>
            <w:proofErr w:type="spellEnd"/>
          </w:p>
          <w:p w:rsidR="000C7761" w:rsidRPr="00574239" w:rsidRDefault="000C7761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жня</w:t>
            </w:r>
            <w:proofErr w:type="spellEnd"/>
          </w:p>
        </w:tc>
        <w:tc>
          <w:tcPr>
            <w:tcW w:w="2833" w:type="dxa"/>
          </w:tcPr>
          <w:p w:rsidR="0004083A" w:rsidRPr="00574239" w:rsidRDefault="0004083A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душ..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тую</w:t>
            </w:r>
            <w:proofErr w:type="spellEnd"/>
          </w:p>
          <w:p w:rsidR="0004083A" w:rsidRPr="00574239" w:rsidRDefault="0004083A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наболевш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.е</w:t>
            </w:r>
            <w:proofErr w:type="gramEnd"/>
          </w:p>
          <w:p w:rsidR="0004083A" w:rsidRPr="00574239" w:rsidRDefault="0004083A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х..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  <w:proofErr w:type="spellEnd"/>
          </w:p>
          <w:p w:rsidR="0004083A" w:rsidRPr="00574239" w:rsidRDefault="0004083A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ш..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ма</w:t>
            </w:r>
            <w:proofErr w:type="spellEnd"/>
          </w:p>
          <w:p w:rsidR="0004083A" w:rsidRPr="00574239" w:rsidRDefault="0004083A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иться</w:t>
            </w:r>
            <w:proofErr w:type="spellEnd"/>
          </w:p>
        </w:tc>
        <w:tc>
          <w:tcPr>
            <w:tcW w:w="2833" w:type="dxa"/>
          </w:tcPr>
          <w:p w:rsidR="00F764E3" w:rsidRPr="00574239" w:rsidRDefault="00F764E3" w:rsidP="004719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еска </w:t>
            </w:r>
          </w:p>
          <w:p w:rsidR="00F764E3" w:rsidRPr="00574239" w:rsidRDefault="00F764E3" w:rsidP="004719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сш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ое </w:t>
            </w:r>
          </w:p>
          <w:p w:rsidR="00F764E3" w:rsidRPr="00574239" w:rsidRDefault="00F764E3" w:rsidP="004719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ок </w:t>
            </w:r>
          </w:p>
          <w:p w:rsidR="00F764E3" w:rsidRPr="00574239" w:rsidRDefault="00F764E3" w:rsidP="004719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маш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</w:p>
          <w:p w:rsidR="0004083A" w:rsidRPr="00574239" w:rsidRDefault="00F764E3" w:rsidP="0047191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...сел</w:t>
            </w:r>
          </w:p>
        </w:tc>
      </w:tr>
    </w:tbl>
    <w:p w:rsidR="0004083A" w:rsidRDefault="0004083A" w:rsidP="000408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4239" w:rsidRPr="00574239" w:rsidRDefault="00574239" w:rsidP="000408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083A" w:rsidRPr="00574239" w:rsidRDefault="0004083A" w:rsidP="000C7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 слова. Вставь, где надо, 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992242" w:rsidRPr="00574239" w:rsidTr="000C7761">
        <w:tc>
          <w:tcPr>
            <w:tcW w:w="2832" w:type="dxa"/>
          </w:tcPr>
          <w:p w:rsidR="00992242" w:rsidRPr="00574239" w:rsidRDefault="00992242" w:rsidP="009922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пул... ка </w:t>
            </w:r>
          </w:p>
          <w:p w:rsidR="00992242" w:rsidRPr="00574239" w:rsidRDefault="00992242" w:rsidP="009922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пыл... ному </w:t>
            </w:r>
          </w:p>
          <w:p w:rsidR="00992242" w:rsidRPr="00574239" w:rsidRDefault="00992242" w:rsidP="009922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перстен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92242" w:rsidRPr="00574239" w:rsidRDefault="00992242" w:rsidP="009922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фил..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92242" w:rsidRPr="00574239" w:rsidRDefault="00992242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л... стук</w:t>
            </w:r>
          </w:p>
        </w:tc>
        <w:tc>
          <w:tcPr>
            <w:tcW w:w="2833" w:type="dxa"/>
          </w:tcPr>
          <w:p w:rsidR="00992242" w:rsidRPr="00574239" w:rsidRDefault="00992242" w:rsidP="009922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печал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ой </w:t>
            </w:r>
          </w:p>
          <w:p w:rsidR="00992242" w:rsidRPr="00574239" w:rsidRDefault="00992242" w:rsidP="009922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горел... 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92242" w:rsidRPr="00574239" w:rsidRDefault="00992242" w:rsidP="009922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вед..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ы </w:t>
            </w:r>
          </w:p>
          <w:p w:rsidR="00992242" w:rsidRPr="00574239" w:rsidRDefault="00992242" w:rsidP="009922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вал..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92242" w:rsidRPr="00574239" w:rsidRDefault="00992242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печал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</w:p>
        </w:tc>
        <w:tc>
          <w:tcPr>
            <w:tcW w:w="2833" w:type="dxa"/>
          </w:tcPr>
          <w:p w:rsidR="00992242" w:rsidRPr="00574239" w:rsidRDefault="00992242" w:rsidP="009922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пепел... 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ница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92242" w:rsidRPr="00574239" w:rsidRDefault="00992242" w:rsidP="009922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сабел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92242" w:rsidRPr="00574239" w:rsidRDefault="00992242" w:rsidP="009922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Борен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</w:p>
          <w:p w:rsidR="00992242" w:rsidRPr="00574239" w:rsidRDefault="00992242" w:rsidP="009922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отшел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ик </w:t>
            </w:r>
          </w:p>
          <w:p w:rsidR="00992242" w:rsidRPr="00574239" w:rsidRDefault="00992242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подвал... 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чик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3" w:type="dxa"/>
          </w:tcPr>
          <w:p w:rsidR="00992242" w:rsidRPr="00574239" w:rsidRDefault="00513AA3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хол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сты</w:t>
            </w:r>
            <w:proofErr w:type="spellEnd"/>
            <w:proofErr w:type="gramEnd"/>
          </w:p>
          <w:p w:rsidR="00513AA3" w:rsidRPr="00574239" w:rsidRDefault="00513AA3" w:rsidP="00513AA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совест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... </w:t>
            </w:r>
          </w:p>
          <w:p w:rsidR="00513AA3" w:rsidRPr="00574239" w:rsidRDefault="00513AA3" w:rsidP="00513AA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умывал... 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ня</w:t>
            </w:r>
            <w:proofErr w:type="spellEnd"/>
          </w:p>
          <w:p w:rsidR="00513AA3" w:rsidRPr="00574239" w:rsidRDefault="00513AA3" w:rsidP="00513AA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тол…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стым</w:t>
            </w:r>
            <w:proofErr w:type="spellEnd"/>
            <w:proofErr w:type="gramEnd"/>
          </w:p>
          <w:p w:rsidR="00513AA3" w:rsidRPr="00574239" w:rsidRDefault="00513AA3" w:rsidP="0004083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скакал…ка</w:t>
            </w:r>
          </w:p>
        </w:tc>
      </w:tr>
    </w:tbl>
    <w:p w:rsidR="00992242" w:rsidRDefault="00992242" w:rsidP="000408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4239" w:rsidRPr="00574239" w:rsidRDefault="00574239" w:rsidP="000408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3505" w:rsidRPr="00574239" w:rsidRDefault="00BE2058" w:rsidP="00D52F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Спиши слова, раскрывая скобки.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3777"/>
        <w:gridCol w:w="3777"/>
      </w:tblGrid>
      <w:tr w:rsidR="00BE2058" w:rsidRPr="00574239" w:rsidTr="00D52F9A">
        <w:tc>
          <w:tcPr>
            <w:tcW w:w="3777" w:type="dxa"/>
          </w:tcPr>
          <w:p w:rsidR="00BE2058" w:rsidRPr="00574239" w:rsidRDefault="00BE2058" w:rsidP="00BE20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,к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расивая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Б,б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ерёзка</w:t>
            </w:r>
            <w:proofErr w:type="spellEnd"/>
          </w:p>
          <w:p w:rsidR="00BE2058" w:rsidRPr="00574239" w:rsidRDefault="00BE2058" w:rsidP="00BE20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)нежная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Б.б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аба</w:t>
            </w:r>
            <w:proofErr w:type="spellEnd"/>
          </w:p>
          <w:p w:rsidR="00BE2058" w:rsidRPr="00574239" w:rsidRDefault="00BE2058" w:rsidP="00BE20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,щ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енок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С,с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нежок</w:t>
            </w:r>
            <w:proofErr w:type="spellEnd"/>
          </w:p>
          <w:p w:rsidR="00BE2058" w:rsidRPr="00574239" w:rsidRDefault="00BE2058" w:rsidP="00BE205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,к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оза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М,м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ашка</w:t>
            </w:r>
            <w:proofErr w:type="spellEnd"/>
          </w:p>
          <w:p w:rsidR="00BE2058" w:rsidRPr="00574239" w:rsidRDefault="00BE2058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,у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ченик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Д,д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има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777" w:type="dxa"/>
          </w:tcPr>
          <w:p w:rsidR="008C179D" w:rsidRPr="00574239" w:rsidRDefault="008C179D" w:rsidP="008C179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риб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М,м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ухомор</w:t>
            </w:r>
            <w:proofErr w:type="spellEnd"/>
          </w:p>
          <w:p w:rsidR="008C179D" w:rsidRPr="00574239" w:rsidRDefault="008C179D" w:rsidP="008C179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ын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И,и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лья</w:t>
            </w:r>
            <w:proofErr w:type="spellEnd"/>
          </w:p>
          <w:p w:rsidR="008C179D" w:rsidRPr="00574239" w:rsidRDefault="008C179D" w:rsidP="008C179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,н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аш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Г,г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ород</w:t>
            </w:r>
            <w:proofErr w:type="spellEnd"/>
          </w:p>
          <w:p w:rsidR="008C179D" w:rsidRPr="00574239" w:rsidRDefault="008C179D" w:rsidP="008C179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И,и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ван</w:t>
            </w:r>
            <w:proofErr w:type="spellEnd"/>
          </w:p>
          <w:p w:rsidR="00BE2058" w:rsidRPr="00574239" w:rsidRDefault="008C179D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очурка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(0,о)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ксана</w:t>
            </w:r>
            <w:proofErr w:type="spellEnd"/>
          </w:p>
        </w:tc>
        <w:tc>
          <w:tcPr>
            <w:tcW w:w="3777" w:type="dxa"/>
          </w:tcPr>
          <w:p w:rsidR="008C179D" w:rsidRPr="00574239" w:rsidRDefault="008C179D" w:rsidP="008C179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,у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ченица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(0,о)ля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8C179D" w:rsidRPr="00574239" w:rsidRDefault="008C179D" w:rsidP="008C179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,т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ёплый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А,а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)прель</w:t>
            </w:r>
          </w:p>
          <w:p w:rsidR="008C179D" w:rsidRPr="00574239" w:rsidRDefault="008C179D" w:rsidP="008C179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нучка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Н,н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иночка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E2058" w:rsidRPr="00574239" w:rsidRDefault="008C179D" w:rsidP="00712F9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обака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Ж,ж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учка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А,а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ктёр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Е,е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)гор</w:t>
            </w:r>
          </w:p>
        </w:tc>
      </w:tr>
    </w:tbl>
    <w:p w:rsidR="00BE2058" w:rsidRDefault="00BE2058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4239" w:rsidRPr="00574239" w:rsidRDefault="00574239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02DEB" w:rsidRPr="00574239" w:rsidRDefault="00802DEB" w:rsidP="00802D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Раздели текст на предложения. Спиши.</w:t>
      </w:r>
    </w:p>
    <w:p w:rsidR="00802DEB" w:rsidRPr="00574239" w:rsidRDefault="00802DEB" w:rsidP="00802DEB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      У Люси Широковой есть пёс 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>Форд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 а Ляле </w:t>
      </w:r>
      <w:proofErr w:type="spellStart"/>
      <w:r w:rsidRPr="00574239">
        <w:rPr>
          <w:rFonts w:ascii="Times New Roman" w:hAnsi="Times New Roman" w:cs="Times New Roman"/>
          <w:sz w:val="32"/>
          <w:szCs w:val="32"/>
        </w:rPr>
        <w:t>Жижиной</w:t>
      </w:r>
      <w:proofErr w:type="spellEnd"/>
      <w:r w:rsidRPr="00574239">
        <w:rPr>
          <w:rFonts w:ascii="Times New Roman" w:hAnsi="Times New Roman" w:cs="Times New Roman"/>
          <w:sz w:val="32"/>
          <w:szCs w:val="32"/>
        </w:rPr>
        <w:t xml:space="preserve"> подарили котёнка Персика у Вали </w:t>
      </w:r>
      <w:proofErr w:type="spellStart"/>
      <w:r w:rsidRPr="00574239">
        <w:rPr>
          <w:rFonts w:ascii="Times New Roman" w:hAnsi="Times New Roman" w:cs="Times New Roman"/>
          <w:sz w:val="32"/>
          <w:szCs w:val="32"/>
        </w:rPr>
        <w:t>Чушиной</w:t>
      </w:r>
      <w:proofErr w:type="spellEnd"/>
      <w:r w:rsidRPr="00574239">
        <w:rPr>
          <w:rFonts w:ascii="Times New Roman" w:hAnsi="Times New Roman" w:cs="Times New Roman"/>
          <w:sz w:val="32"/>
          <w:szCs w:val="32"/>
        </w:rPr>
        <w:t xml:space="preserve"> есть попугай Кеша а у Даши Машиной хомяк </w:t>
      </w:r>
      <w:proofErr w:type="spellStart"/>
      <w:r w:rsidRPr="00574239">
        <w:rPr>
          <w:rFonts w:ascii="Times New Roman" w:hAnsi="Times New Roman" w:cs="Times New Roman"/>
          <w:sz w:val="32"/>
          <w:szCs w:val="32"/>
        </w:rPr>
        <w:t>Хомка</w:t>
      </w:r>
      <w:proofErr w:type="spellEnd"/>
      <w:r w:rsidRPr="00574239">
        <w:rPr>
          <w:rFonts w:ascii="Times New Roman" w:hAnsi="Times New Roman" w:cs="Times New Roman"/>
          <w:sz w:val="32"/>
          <w:szCs w:val="32"/>
        </w:rPr>
        <w:t xml:space="preserve"> и крыса </w:t>
      </w:r>
      <w:proofErr w:type="spellStart"/>
      <w:r w:rsidRPr="00574239">
        <w:rPr>
          <w:rFonts w:ascii="Times New Roman" w:hAnsi="Times New Roman" w:cs="Times New Roman"/>
          <w:sz w:val="32"/>
          <w:szCs w:val="32"/>
        </w:rPr>
        <w:t>Ларка</w:t>
      </w:r>
      <w:proofErr w:type="spellEnd"/>
      <w:r w:rsidRPr="00574239">
        <w:rPr>
          <w:rFonts w:ascii="Times New Roman" w:hAnsi="Times New Roman" w:cs="Times New Roman"/>
          <w:sz w:val="32"/>
          <w:szCs w:val="32"/>
        </w:rPr>
        <w:t>.</w:t>
      </w:r>
    </w:p>
    <w:p w:rsidR="00802DEB" w:rsidRDefault="00802DEB" w:rsidP="00802DE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4239" w:rsidRPr="00574239" w:rsidRDefault="00574239" w:rsidP="00802DE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02DEB" w:rsidRPr="00574239" w:rsidRDefault="00802DEB" w:rsidP="00802D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Составь предложения. Спиши.</w:t>
      </w:r>
    </w:p>
    <w:p w:rsidR="00802DEB" w:rsidRPr="00574239" w:rsidRDefault="00802DEB" w:rsidP="00802DEB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тропа, лесок, 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>, вела, прямая, сосновый.</w:t>
      </w:r>
    </w:p>
    <w:p w:rsidR="00802DEB" w:rsidRPr="00574239" w:rsidRDefault="00802DEB" w:rsidP="00802DE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574239">
        <w:rPr>
          <w:rFonts w:ascii="Times New Roman" w:hAnsi="Times New Roman" w:cs="Times New Roman"/>
          <w:sz w:val="32"/>
          <w:szCs w:val="32"/>
        </w:rPr>
        <w:t>Ваня, глядел, шагал, ней, и, по, по, сторонам.</w:t>
      </w:r>
      <w:proofErr w:type="gramEnd"/>
    </w:p>
    <w:p w:rsidR="00802DEB" w:rsidRPr="00574239" w:rsidRDefault="00802DEB" w:rsidP="00802DEB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вот, 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, мохнатые, смолистой, стволы, корой. </w:t>
      </w:r>
    </w:p>
    <w:p w:rsidR="00802DEB" w:rsidRPr="00574239" w:rsidRDefault="00802DEB" w:rsidP="00802DEB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среди, летали, птички, ветвей.</w:t>
      </w:r>
    </w:p>
    <w:p w:rsidR="00802DEB" w:rsidRDefault="00802DEB" w:rsidP="00802DEB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голоса, чудо, хороши, маленьких, птах, как.</w:t>
      </w:r>
    </w:p>
    <w:p w:rsidR="00574239" w:rsidRPr="00574239" w:rsidRDefault="00574239" w:rsidP="00802DE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62C8" w:rsidRDefault="00DD62C8" w:rsidP="00802D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2C8" w:rsidRPr="00574239" w:rsidRDefault="009D5249" w:rsidP="009D524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Задание на неделю.</w:t>
      </w:r>
    </w:p>
    <w:p w:rsidR="009D5249" w:rsidRPr="00574239" w:rsidRDefault="009D5249" w:rsidP="00802DE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5249" w:rsidRPr="00574239" w:rsidRDefault="009D5249" w:rsidP="00574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 слова. Подчеркни согласные буквы.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9D5249" w:rsidRPr="00574239" w:rsidTr="003D6E4B">
        <w:tc>
          <w:tcPr>
            <w:tcW w:w="2832" w:type="dxa"/>
          </w:tcPr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любят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голубика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красные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жёлудь</w:t>
            </w:r>
          </w:p>
        </w:tc>
        <w:tc>
          <w:tcPr>
            <w:tcW w:w="2833" w:type="dxa"/>
          </w:tcPr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грядка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люблю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чепчик</w:t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хлопушки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Людмила</w:t>
            </w:r>
          </w:p>
        </w:tc>
        <w:tc>
          <w:tcPr>
            <w:tcW w:w="2833" w:type="dxa"/>
          </w:tcPr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урожай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рябина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пчёлки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ласточка</w:t>
            </w:r>
          </w:p>
        </w:tc>
        <w:tc>
          <w:tcPr>
            <w:tcW w:w="2833" w:type="dxa"/>
          </w:tcPr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йод</w:t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грызуны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тюльпан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чебуреки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D5249" w:rsidRPr="00574239" w:rsidRDefault="009D5249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</w:tbl>
    <w:p w:rsidR="009D5249" w:rsidRPr="00574239" w:rsidRDefault="009D5249" w:rsidP="009D5249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ab/>
      </w:r>
    </w:p>
    <w:p w:rsidR="009D5249" w:rsidRPr="00574239" w:rsidRDefault="009D5249" w:rsidP="00574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 слова. Раздели их на слоги для переноса. Поставь знак ударения.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1B5A87" w:rsidRPr="00574239" w:rsidTr="00C938E8">
        <w:tc>
          <w:tcPr>
            <w:tcW w:w="2832" w:type="dxa"/>
          </w:tcPr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повидло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помещение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выглянуло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клен</w:t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весёлый</w:t>
            </w:r>
          </w:p>
        </w:tc>
        <w:tc>
          <w:tcPr>
            <w:tcW w:w="2833" w:type="dxa"/>
          </w:tcPr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царица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певица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сладкий</w:t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лисята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чёрные</w:t>
            </w:r>
          </w:p>
        </w:tc>
        <w:tc>
          <w:tcPr>
            <w:tcW w:w="2833" w:type="dxa"/>
          </w:tcPr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два</w:t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яйцо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цыплёнок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выдумщик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B5A87" w:rsidRPr="00574239" w:rsidRDefault="001B5A87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уйдём</w:t>
            </w:r>
          </w:p>
        </w:tc>
        <w:tc>
          <w:tcPr>
            <w:tcW w:w="2833" w:type="dxa"/>
          </w:tcPr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сугробы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малиновка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экскаватор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B5A87" w:rsidRPr="00574239" w:rsidRDefault="001B5A87" w:rsidP="001B5A8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ящик</w:t>
            </w:r>
          </w:p>
          <w:p w:rsidR="001B5A87" w:rsidRPr="00574239" w:rsidRDefault="001B5A87" w:rsidP="009D524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шлем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</w:tbl>
    <w:p w:rsidR="00574239" w:rsidRPr="00574239" w:rsidRDefault="00574239" w:rsidP="009D52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5249" w:rsidRPr="00574239" w:rsidRDefault="009D5249" w:rsidP="00574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</w:t>
      </w:r>
      <w:r w:rsidR="00C938E8" w:rsidRPr="00574239">
        <w:rPr>
          <w:rFonts w:ascii="Times New Roman" w:hAnsi="Times New Roman" w:cs="Times New Roman"/>
          <w:sz w:val="32"/>
          <w:szCs w:val="32"/>
        </w:rPr>
        <w:t>иши слона. Вставь букву</w:t>
      </w:r>
      <w:proofErr w:type="gramStart"/>
      <w:r w:rsidR="00C938E8" w:rsidRPr="00574239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="00C938E8" w:rsidRPr="00574239">
        <w:rPr>
          <w:rFonts w:ascii="Times New Roman" w:hAnsi="Times New Roman" w:cs="Times New Roman"/>
          <w:sz w:val="32"/>
          <w:szCs w:val="32"/>
        </w:rPr>
        <w:t xml:space="preserve"> или Ю</w:t>
      </w:r>
      <w:r w:rsidRPr="00574239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C938E8" w:rsidRPr="00574239" w:rsidTr="00B90F86">
        <w:tc>
          <w:tcPr>
            <w:tcW w:w="2832" w:type="dxa"/>
          </w:tcPr>
          <w:p w:rsidR="00C938E8" w:rsidRPr="00574239" w:rsidRDefault="00C938E8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…чело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938E8" w:rsidRPr="00574239" w:rsidRDefault="00C938E8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притащ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938E8" w:rsidRPr="00574239" w:rsidRDefault="00C938E8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щ..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лый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938E8" w:rsidRPr="00574239" w:rsidRDefault="00C938E8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скр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ила</w:t>
            </w:r>
            <w:proofErr w:type="spellEnd"/>
          </w:p>
          <w:p w:rsidR="00C938E8" w:rsidRPr="00574239" w:rsidRDefault="00C938E8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деса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33" w:type="dxa"/>
          </w:tcPr>
          <w:p w:rsidR="0085371C" w:rsidRPr="00574239" w:rsidRDefault="0085371C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выуч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85371C" w:rsidRPr="00574239" w:rsidRDefault="0085371C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щ..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85371C" w:rsidRPr="00574239" w:rsidRDefault="0085371C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ворч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5371C" w:rsidRPr="00574239" w:rsidRDefault="0085371C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эт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938E8" w:rsidRPr="00574239" w:rsidRDefault="0085371C" w:rsidP="008537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зачищ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33" w:type="dxa"/>
          </w:tcPr>
          <w:p w:rsidR="00C938E8" w:rsidRPr="00574239" w:rsidRDefault="0085371C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евый</w:t>
            </w:r>
          </w:p>
          <w:p w:rsidR="0085371C" w:rsidRPr="00574239" w:rsidRDefault="0085371C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ачим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5371C" w:rsidRPr="00574239" w:rsidRDefault="0085371C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гр..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85371C" w:rsidRPr="00574239" w:rsidRDefault="0085371C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авый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85371C" w:rsidRPr="00574239" w:rsidRDefault="0085371C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гл..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proofErr w:type="spellEnd"/>
          </w:p>
        </w:tc>
        <w:tc>
          <w:tcPr>
            <w:tcW w:w="2833" w:type="dxa"/>
          </w:tcPr>
          <w:p w:rsidR="00AD3DBF" w:rsidRPr="00574239" w:rsidRDefault="00AD3DBF" w:rsidP="00AD3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выпущ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  <w:p w:rsidR="009F0A05" w:rsidRPr="00574239" w:rsidRDefault="00AD3DBF" w:rsidP="00AD3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ловкач...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F0A05" w:rsidRPr="00574239" w:rsidRDefault="00AD3DBF" w:rsidP="00AD3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ить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F0A05" w:rsidRPr="00574239" w:rsidRDefault="00AD3DBF" w:rsidP="00AD3D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азый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938E8" w:rsidRPr="00574239" w:rsidRDefault="009F0A05" w:rsidP="00C938E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измельч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</w:tr>
    </w:tbl>
    <w:p w:rsidR="00574239" w:rsidRPr="00574239" w:rsidRDefault="00574239" w:rsidP="00C938E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5249" w:rsidRPr="00574239" w:rsidRDefault="009D5249" w:rsidP="000C5A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Спиши. Подчеркни одной чертой слова, отвечающие на вопросы КТО? ЧТО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 xml:space="preserve">?, 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>двумя чертами - на вопрос ЧТО ДЕЛАЕТ?, волнистой линией - на вопросы КАКОЙ? КАКАЯ? КАКОЕ? КАКИЕ?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0C5AB2" w:rsidRPr="00574239" w:rsidTr="00B90F86">
        <w:tc>
          <w:tcPr>
            <w:tcW w:w="2832" w:type="dxa"/>
          </w:tcPr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слоненок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ноет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аэропорт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щетка</w:t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шарики</w:t>
            </w:r>
          </w:p>
        </w:tc>
        <w:tc>
          <w:tcPr>
            <w:tcW w:w="2833" w:type="dxa"/>
          </w:tcPr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солнечный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лещ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эхо</w:t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стрекочет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эскалатор</w:t>
            </w:r>
          </w:p>
        </w:tc>
        <w:tc>
          <w:tcPr>
            <w:tcW w:w="2833" w:type="dxa"/>
          </w:tcPr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выручай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подаёт</w:t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крупные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слонята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душистый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33" w:type="dxa"/>
          </w:tcPr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волшебник</w:t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гриб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высушили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  <w:p w:rsidR="000C5AB2" w:rsidRPr="00574239" w:rsidRDefault="000C5AB2" w:rsidP="000C5A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игровая</w:t>
            </w:r>
          </w:p>
        </w:tc>
      </w:tr>
    </w:tbl>
    <w:p w:rsidR="000C5AB2" w:rsidRPr="00574239" w:rsidRDefault="000C5AB2" w:rsidP="000C5A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5249" w:rsidRPr="00574239" w:rsidRDefault="009D5249" w:rsidP="00E050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Раздели текст на предложения. Спиши.</w:t>
      </w:r>
    </w:p>
    <w:p w:rsidR="009D5249" w:rsidRPr="00574239" w:rsidRDefault="00E05082" w:rsidP="009D5249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   </w:t>
      </w:r>
      <w:r w:rsidR="009D5249" w:rsidRPr="00574239">
        <w:rPr>
          <w:rFonts w:ascii="Times New Roman" w:hAnsi="Times New Roman" w:cs="Times New Roman"/>
          <w:sz w:val="32"/>
          <w:szCs w:val="32"/>
        </w:rPr>
        <w:t xml:space="preserve">Дождливый денёк плохо без зонта или плаща во дворе полно воды тихо кругом улетели из садов </w:t>
      </w:r>
      <w:proofErr w:type="gramStart"/>
      <w:r w:rsidR="009D5249" w:rsidRPr="00574239">
        <w:rPr>
          <w:rFonts w:ascii="Times New Roman" w:hAnsi="Times New Roman" w:cs="Times New Roman"/>
          <w:sz w:val="32"/>
          <w:szCs w:val="32"/>
        </w:rPr>
        <w:t>грачи</w:t>
      </w:r>
      <w:proofErr w:type="gramEnd"/>
      <w:r w:rsidR="009D5249" w:rsidRPr="00574239">
        <w:rPr>
          <w:rFonts w:ascii="Times New Roman" w:hAnsi="Times New Roman" w:cs="Times New Roman"/>
          <w:sz w:val="32"/>
          <w:szCs w:val="32"/>
        </w:rPr>
        <w:t xml:space="preserve"> и дрозды наступила осень.</w:t>
      </w:r>
    </w:p>
    <w:p w:rsidR="00E05082" w:rsidRPr="00574239" w:rsidRDefault="00E05082" w:rsidP="00E0508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5249" w:rsidRPr="00574239" w:rsidRDefault="009D5249" w:rsidP="00E050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Составь предложения. Спиши.</w:t>
      </w:r>
    </w:p>
    <w:p w:rsidR="00E05082" w:rsidRPr="00574239" w:rsidRDefault="009D5249" w:rsidP="009D5249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участку, малень</w:t>
      </w:r>
      <w:r w:rsidR="00E05082" w:rsidRPr="00574239">
        <w:rPr>
          <w:rFonts w:ascii="Times New Roman" w:hAnsi="Times New Roman" w:cs="Times New Roman"/>
          <w:sz w:val="32"/>
          <w:szCs w:val="32"/>
        </w:rPr>
        <w:t xml:space="preserve">кая, дачному, Танечка, гуляет, </w:t>
      </w:r>
      <w:proofErr w:type="gramStart"/>
      <w:r w:rsidR="00E05082" w:rsidRPr="00574239">
        <w:rPr>
          <w:rFonts w:ascii="Times New Roman" w:hAnsi="Times New Roman" w:cs="Times New Roman"/>
          <w:sz w:val="32"/>
          <w:szCs w:val="32"/>
        </w:rPr>
        <w:t>п</w:t>
      </w:r>
      <w:r w:rsidRPr="00574239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>.</w:t>
      </w:r>
    </w:p>
    <w:p w:rsidR="00E05082" w:rsidRPr="00574239" w:rsidRDefault="009D5249" w:rsidP="009D5249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видит, душистые</w:t>
      </w:r>
      <w:r w:rsidR="00E05082" w:rsidRPr="00574239">
        <w:rPr>
          <w:rFonts w:ascii="Times New Roman" w:hAnsi="Times New Roman" w:cs="Times New Roman"/>
          <w:sz w:val="32"/>
          <w:szCs w:val="32"/>
        </w:rPr>
        <w:t>, девочка, ландыши.</w:t>
      </w:r>
    </w:p>
    <w:p w:rsidR="00E05082" w:rsidRPr="00574239" w:rsidRDefault="009D5249" w:rsidP="009D5249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цветочки, эти, как, крошечные, красивы</w:t>
      </w:r>
      <w:r w:rsidR="00E05082" w:rsidRPr="00574239">
        <w:rPr>
          <w:rFonts w:ascii="Times New Roman" w:hAnsi="Times New Roman" w:cs="Times New Roman"/>
          <w:sz w:val="32"/>
          <w:szCs w:val="32"/>
        </w:rPr>
        <w:t>.</w:t>
      </w:r>
      <w:r w:rsidRPr="005742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5249" w:rsidRPr="00574239" w:rsidRDefault="009D5249" w:rsidP="009D5249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бабочка, а, вот.</w:t>
      </w:r>
    </w:p>
    <w:p w:rsidR="00E05082" w:rsidRPr="00574239" w:rsidRDefault="00E05082" w:rsidP="009D5249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она, на, лавочку, села, дощатую.</w:t>
      </w:r>
      <w:r w:rsidR="009D5249" w:rsidRPr="005742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5249" w:rsidRPr="00574239" w:rsidRDefault="009D5249" w:rsidP="00802DEB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на, хорошо, даче.</w:t>
      </w:r>
    </w:p>
    <w:p w:rsidR="0010118A" w:rsidRPr="00574239" w:rsidRDefault="0010118A" w:rsidP="0010118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4239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Задание на неделю.</w:t>
      </w:r>
    </w:p>
    <w:p w:rsidR="0010118A" w:rsidRPr="00574239" w:rsidRDefault="0010118A" w:rsidP="001011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 слова. Раздели их на слоги. Укажи в скобках, сколько в них букв и сколь</w:t>
      </w:r>
      <w:r w:rsidRPr="00574239">
        <w:rPr>
          <w:rFonts w:ascii="Times New Roman" w:hAnsi="Times New Roman" w:cs="Times New Roman"/>
          <w:sz w:val="32"/>
          <w:szCs w:val="32"/>
        </w:rPr>
        <w:softHyphen/>
        <w:t>ко звуков.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10118A" w:rsidRPr="00574239" w:rsidTr="00182F0C">
        <w:tc>
          <w:tcPr>
            <w:tcW w:w="2832" w:type="dxa"/>
          </w:tcPr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ухо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апельсин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пьют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воет</w:t>
            </w:r>
          </w:p>
          <w:p w:rsidR="0010118A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пальто</w:t>
            </w:r>
          </w:p>
        </w:tc>
        <w:tc>
          <w:tcPr>
            <w:tcW w:w="2833" w:type="dxa"/>
          </w:tcPr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хобот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берет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скамья</w:t>
            </w:r>
          </w:p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дворник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0118A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</w:p>
        </w:tc>
        <w:tc>
          <w:tcPr>
            <w:tcW w:w="2833" w:type="dxa"/>
          </w:tcPr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рояли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редька</w:t>
            </w:r>
          </w:p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лебедь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клюква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0118A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земляника</w:t>
            </w:r>
          </w:p>
        </w:tc>
        <w:tc>
          <w:tcPr>
            <w:tcW w:w="2833" w:type="dxa"/>
          </w:tcPr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олень</w:t>
            </w:r>
          </w:p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стулья</w:t>
            </w:r>
          </w:p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бинт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C47DF" w:rsidRPr="00574239" w:rsidRDefault="004C47DF" w:rsidP="004C47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дедуля</w:t>
            </w:r>
          </w:p>
          <w:p w:rsidR="0010118A" w:rsidRPr="00574239" w:rsidRDefault="004C47DF" w:rsidP="0010118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крылья</w:t>
            </w:r>
          </w:p>
        </w:tc>
      </w:tr>
    </w:tbl>
    <w:p w:rsidR="0010118A" w:rsidRPr="00574239" w:rsidRDefault="0010118A" w:rsidP="001011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118A" w:rsidRPr="00574239" w:rsidRDefault="0010118A" w:rsidP="00475D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74239">
        <w:rPr>
          <w:rFonts w:ascii="Times New Roman" w:hAnsi="Times New Roman" w:cs="Times New Roman"/>
          <w:sz w:val="32"/>
          <w:szCs w:val="32"/>
        </w:rPr>
        <w:t>Спигпи</w:t>
      </w:r>
      <w:proofErr w:type="spellEnd"/>
      <w:r w:rsidRPr="00574239">
        <w:rPr>
          <w:rFonts w:ascii="Times New Roman" w:hAnsi="Times New Roman" w:cs="Times New Roman"/>
          <w:sz w:val="32"/>
          <w:szCs w:val="32"/>
        </w:rPr>
        <w:t xml:space="preserve"> слова. Вставь, где надо, 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4958F3" w:rsidRPr="00574239" w:rsidTr="00182F0C">
        <w:tc>
          <w:tcPr>
            <w:tcW w:w="2832" w:type="dxa"/>
          </w:tcPr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аптеч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нянеч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шёл..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тысяч... 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ную</w:t>
            </w:r>
            <w:proofErr w:type="spellEnd"/>
            <w:proofErr w:type="gramEnd"/>
          </w:p>
        </w:tc>
        <w:tc>
          <w:tcPr>
            <w:tcW w:w="2833" w:type="dxa"/>
          </w:tcPr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дол... 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гий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плошеч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выпеч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шинел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чёрточ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</w:p>
        </w:tc>
        <w:tc>
          <w:tcPr>
            <w:tcW w:w="2833" w:type="dxa"/>
          </w:tcPr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мисоч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жвач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ую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восточ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  <w:proofErr w:type="spellEnd"/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Зиноч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дач..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</w:p>
        </w:tc>
        <w:tc>
          <w:tcPr>
            <w:tcW w:w="2833" w:type="dxa"/>
          </w:tcPr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удоч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ами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кишеч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proofErr w:type="spellEnd"/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технич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висюл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селёдоч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</w:tbl>
    <w:p w:rsidR="004958F3" w:rsidRPr="00574239" w:rsidRDefault="004958F3" w:rsidP="004C47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118A" w:rsidRPr="00574239" w:rsidRDefault="0010118A" w:rsidP="00475D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Спиши, раскрывая скобки.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4958F3" w:rsidRPr="00574239" w:rsidTr="00182F0C">
        <w:tc>
          <w:tcPr>
            <w:tcW w:w="2832" w:type="dxa"/>
          </w:tcPr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(от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)б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олезни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(об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зьяна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(об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)в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(на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)п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олке</w:t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(до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её</w:t>
            </w:r>
          </w:p>
        </w:tc>
        <w:tc>
          <w:tcPr>
            <w:tcW w:w="2833" w:type="dxa"/>
          </w:tcPr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(за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обой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(около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)(</w:t>
            </w:r>
            <w:proofErr w:type="spellStart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Д,д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имы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(к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ебе</w:t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(о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)(</w:t>
            </w:r>
            <w:proofErr w:type="spellStart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С,с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)тёпе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(об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зьянка</w:t>
            </w:r>
            <w:proofErr w:type="spellEnd"/>
          </w:p>
        </w:tc>
        <w:tc>
          <w:tcPr>
            <w:tcW w:w="2833" w:type="dxa"/>
          </w:tcPr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(об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)р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ыв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(от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аменного</w:t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(об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  <w:proofErr w:type="spellEnd"/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(при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)с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вечах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(про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)(</w:t>
            </w:r>
            <w:proofErr w:type="spellStart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Г»г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леба</w:t>
            </w:r>
            <w:proofErr w:type="spellEnd"/>
          </w:p>
        </w:tc>
        <w:tc>
          <w:tcPr>
            <w:tcW w:w="2833" w:type="dxa"/>
          </w:tcPr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)(</w:t>
            </w:r>
            <w:proofErr w:type="spellStart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А,а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нтоном</w:t>
            </w:r>
            <w:proofErr w:type="spellEnd"/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(за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)ш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кафом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(для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)р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учного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(через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)(</w:t>
            </w:r>
            <w:proofErr w:type="spellStart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Л,л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ёню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958F3" w:rsidRPr="00574239" w:rsidRDefault="004958F3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(у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ресла</w:t>
            </w:r>
          </w:p>
        </w:tc>
      </w:tr>
    </w:tbl>
    <w:p w:rsidR="004958F3" w:rsidRPr="00574239" w:rsidRDefault="004958F3" w:rsidP="004958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118A" w:rsidRPr="00574239" w:rsidRDefault="0010118A" w:rsidP="00475D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Спиши слова. Вставь букву 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 или 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182F0C" w:rsidRPr="00574239" w:rsidTr="00475D31">
        <w:tc>
          <w:tcPr>
            <w:tcW w:w="2832" w:type="dxa"/>
          </w:tcPr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кать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скр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прикр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ок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33" w:type="dxa"/>
          </w:tcPr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б..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взв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разр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33" w:type="dxa"/>
          </w:tcPr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ужас...</w:t>
            </w:r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ак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82F0C" w:rsidRPr="00574239" w:rsidRDefault="00182F0C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см..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</w:p>
        </w:tc>
        <w:tc>
          <w:tcPr>
            <w:tcW w:w="2833" w:type="dxa"/>
          </w:tcPr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кр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откр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82F0C" w:rsidRPr="00574239" w:rsidRDefault="00182F0C" w:rsidP="00182F0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редк..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.й</w:t>
            </w:r>
            <w:proofErr w:type="gramEnd"/>
          </w:p>
          <w:p w:rsidR="00182F0C" w:rsidRPr="00574239" w:rsidRDefault="00182F0C" w:rsidP="004958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стар..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.й</w:t>
            </w:r>
            <w:proofErr w:type="gramEnd"/>
          </w:p>
        </w:tc>
      </w:tr>
    </w:tbl>
    <w:p w:rsidR="0010118A" w:rsidRPr="00574239" w:rsidRDefault="0010118A" w:rsidP="004C47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118A" w:rsidRPr="00574239" w:rsidRDefault="0010118A" w:rsidP="004C47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Раздели текст на предложения. Спиши.</w:t>
      </w:r>
    </w:p>
    <w:p w:rsidR="0010118A" w:rsidRPr="00574239" w:rsidRDefault="004C47DF" w:rsidP="0010118A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    </w:t>
      </w:r>
      <w:r w:rsidR="0010118A" w:rsidRPr="00574239">
        <w:rPr>
          <w:rFonts w:ascii="Times New Roman" w:hAnsi="Times New Roman" w:cs="Times New Roman"/>
          <w:sz w:val="32"/>
          <w:szCs w:val="32"/>
        </w:rPr>
        <w:t xml:space="preserve">Стоял конец зимы сошли снега земля опять почернела вечерней порой Лёша шагал по тропе через дремучий лес вокруг царила лесная </w:t>
      </w:r>
      <w:proofErr w:type="gramStart"/>
      <w:r w:rsidR="0010118A" w:rsidRPr="00574239">
        <w:rPr>
          <w:rFonts w:ascii="Times New Roman" w:hAnsi="Times New Roman" w:cs="Times New Roman"/>
          <w:sz w:val="32"/>
          <w:szCs w:val="32"/>
        </w:rPr>
        <w:t>тишина</w:t>
      </w:r>
      <w:proofErr w:type="gramEnd"/>
      <w:r w:rsidR="0010118A" w:rsidRPr="00574239">
        <w:rPr>
          <w:rFonts w:ascii="Times New Roman" w:hAnsi="Times New Roman" w:cs="Times New Roman"/>
          <w:sz w:val="32"/>
          <w:szCs w:val="32"/>
        </w:rPr>
        <w:t xml:space="preserve"> мальчик подходил к лесной полянке</w:t>
      </w:r>
    </w:p>
    <w:p w:rsidR="004C47DF" w:rsidRPr="00574239" w:rsidRDefault="004C47DF" w:rsidP="004C47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118A" w:rsidRPr="00574239" w:rsidRDefault="0010118A" w:rsidP="004C47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Составь предложения. Спиши.</w:t>
      </w:r>
    </w:p>
    <w:p w:rsidR="0010118A" w:rsidRPr="00574239" w:rsidRDefault="0010118A" w:rsidP="0010118A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стоит, день, отличный.</w:t>
      </w:r>
    </w:p>
    <w:p w:rsidR="0010118A" w:rsidRPr="00574239" w:rsidRDefault="0010118A" w:rsidP="0010118A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разбудил, лучик, уточку, солнечный.</w:t>
      </w:r>
    </w:p>
    <w:p w:rsidR="0010118A" w:rsidRPr="00574239" w:rsidRDefault="0010118A" w:rsidP="0010118A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в, речку, она, вошла.</w:t>
      </w:r>
    </w:p>
    <w:p w:rsidR="0010118A" w:rsidRPr="00574239" w:rsidRDefault="0010118A" w:rsidP="0010118A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тепла, сейчас, водичка.</w:t>
      </w:r>
    </w:p>
    <w:p w:rsidR="0010118A" w:rsidRPr="00574239" w:rsidRDefault="0010118A" w:rsidP="0010118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574239">
        <w:rPr>
          <w:rFonts w:ascii="Times New Roman" w:hAnsi="Times New Roman" w:cs="Times New Roman"/>
          <w:sz w:val="32"/>
          <w:szCs w:val="32"/>
        </w:rPr>
        <w:t>на, похожа, лодочку, уточка.</w:t>
      </w:r>
      <w:proofErr w:type="gramEnd"/>
    </w:p>
    <w:p w:rsidR="00BE2058" w:rsidRPr="00574239" w:rsidRDefault="0010118A" w:rsidP="00BE2058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она, жучков, клювом, хватает.</w:t>
      </w:r>
    </w:p>
    <w:p w:rsidR="0011787C" w:rsidRPr="00574239" w:rsidRDefault="0011787C" w:rsidP="001178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239">
        <w:rPr>
          <w:rFonts w:ascii="Times New Roman" w:hAnsi="Times New Roman" w:cs="Times New Roman"/>
          <w:b/>
          <w:sz w:val="32"/>
          <w:szCs w:val="32"/>
        </w:rPr>
        <w:lastRenderedPageBreak/>
        <w:t>Повтори правила.</w:t>
      </w:r>
    </w:p>
    <w:p w:rsidR="0011787C" w:rsidRPr="00574239" w:rsidRDefault="0011787C" w:rsidP="00117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Речь бывает устная и письменная.</w:t>
      </w:r>
    </w:p>
    <w:p w:rsidR="0011787C" w:rsidRPr="00574239" w:rsidRDefault="0011787C" w:rsidP="0011787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Устная речь - это речь, которую мы произносим и слышим.</w:t>
      </w:r>
    </w:p>
    <w:p w:rsidR="0011787C" w:rsidRPr="00574239" w:rsidRDefault="0011787C" w:rsidP="0011787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Письменная речь - это речь, которую мы пишем и читаем.</w:t>
      </w:r>
    </w:p>
    <w:p w:rsidR="0011787C" w:rsidRPr="00574239" w:rsidRDefault="0011787C" w:rsidP="0011787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Речь состоит из предложений.</w:t>
      </w:r>
    </w:p>
    <w:p w:rsidR="0011787C" w:rsidRPr="00574239" w:rsidRDefault="0011787C" w:rsidP="00117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b/>
          <w:sz w:val="32"/>
          <w:szCs w:val="32"/>
        </w:rPr>
        <w:t>Предложение</w:t>
      </w:r>
      <w:r w:rsidRPr="00574239">
        <w:rPr>
          <w:rFonts w:ascii="Times New Roman" w:hAnsi="Times New Roman" w:cs="Times New Roman"/>
          <w:sz w:val="32"/>
          <w:szCs w:val="32"/>
        </w:rPr>
        <w:t xml:space="preserve"> - это слово или несколько слов, которые выражают закончен</w:t>
      </w:r>
      <w:r w:rsidRPr="00574239">
        <w:rPr>
          <w:rFonts w:ascii="Times New Roman" w:hAnsi="Times New Roman" w:cs="Times New Roman"/>
          <w:sz w:val="32"/>
          <w:szCs w:val="32"/>
        </w:rPr>
        <w:softHyphen/>
        <w:t>ную мысль. Начало предложения пишут с большой буквы. В конце предло</w:t>
      </w:r>
      <w:r w:rsidRPr="00574239">
        <w:rPr>
          <w:rFonts w:ascii="Times New Roman" w:hAnsi="Times New Roman" w:cs="Times New Roman"/>
          <w:sz w:val="32"/>
          <w:szCs w:val="32"/>
        </w:rPr>
        <w:softHyphen/>
        <w:t>жения ставят точку.</w:t>
      </w:r>
    </w:p>
    <w:p w:rsidR="0011787C" w:rsidRPr="00574239" w:rsidRDefault="0011787C" w:rsidP="00117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ЖИ, ШИ пиши с буквой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 </w:t>
      </w:r>
      <w:r w:rsidRPr="00574239">
        <w:rPr>
          <w:rFonts w:ascii="Times New Roman" w:hAnsi="Times New Roman" w:cs="Times New Roman"/>
          <w:i/>
          <w:iCs/>
          <w:sz w:val="32"/>
          <w:szCs w:val="32"/>
        </w:rPr>
        <w:t>(жираф, шашки).</w:t>
      </w:r>
    </w:p>
    <w:p w:rsidR="0011787C" w:rsidRPr="00574239" w:rsidRDefault="0011787C" w:rsidP="00117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ЧА, ЩА пиши с буквой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 </w:t>
      </w:r>
      <w:r w:rsidRPr="00574239">
        <w:rPr>
          <w:rFonts w:ascii="Times New Roman" w:hAnsi="Times New Roman" w:cs="Times New Roman"/>
          <w:i/>
          <w:iCs/>
          <w:sz w:val="32"/>
          <w:szCs w:val="32"/>
        </w:rPr>
        <w:t>(чайка, роща).</w:t>
      </w:r>
    </w:p>
    <w:p w:rsidR="0011787C" w:rsidRPr="00574239" w:rsidRDefault="0011787C" w:rsidP="00117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ЧУ, ЩУ пиши с буквой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 </w:t>
      </w:r>
      <w:r w:rsidRPr="00574239">
        <w:rPr>
          <w:rFonts w:ascii="Times New Roman" w:hAnsi="Times New Roman" w:cs="Times New Roman"/>
          <w:i/>
          <w:iCs/>
          <w:sz w:val="32"/>
          <w:szCs w:val="32"/>
        </w:rPr>
        <w:t>(чучело, щука).</w:t>
      </w:r>
    </w:p>
    <w:p w:rsidR="0011787C" w:rsidRPr="00574239" w:rsidRDefault="0011787C" w:rsidP="00117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ЧК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Н пиши без мягкого знака </w:t>
      </w:r>
      <w:r w:rsidRPr="00574239">
        <w:rPr>
          <w:rFonts w:ascii="Times New Roman" w:hAnsi="Times New Roman" w:cs="Times New Roman"/>
          <w:i/>
          <w:iCs/>
          <w:sz w:val="32"/>
          <w:szCs w:val="32"/>
        </w:rPr>
        <w:t>(почка, молочный).</w:t>
      </w:r>
    </w:p>
    <w:p w:rsidR="0011787C" w:rsidRPr="00574239" w:rsidRDefault="0011787C" w:rsidP="00117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Слова переносят по слогам </w:t>
      </w:r>
      <w:r w:rsidRPr="00574239">
        <w:rPr>
          <w:rFonts w:ascii="Times New Roman" w:hAnsi="Times New Roman" w:cs="Times New Roman"/>
          <w:i/>
          <w:iCs/>
          <w:sz w:val="32"/>
          <w:szCs w:val="32"/>
        </w:rPr>
        <w:t xml:space="preserve">(бел ка, </w:t>
      </w:r>
      <w:proofErr w:type="spellStart"/>
      <w:proofErr w:type="gramStart"/>
      <w:r w:rsidRPr="00574239">
        <w:rPr>
          <w:rFonts w:ascii="Times New Roman" w:hAnsi="Times New Roman" w:cs="Times New Roman"/>
          <w:i/>
          <w:iCs/>
          <w:sz w:val="32"/>
          <w:szCs w:val="32"/>
        </w:rPr>
        <w:t>ма</w:t>
      </w:r>
      <w:proofErr w:type="spellEnd"/>
      <w:r w:rsidRPr="0057423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574239">
        <w:rPr>
          <w:rFonts w:ascii="Times New Roman" w:hAnsi="Times New Roman" w:cs="Times New Roman"/>
          <w:i/>
          <w:iCs/>
          <w:sz w:val="32"/>
          <w:szCs w:val="32"/>
        </w:rPr>
        <w:t>лыши</w:t>
      </w:r>
      <w:proofErr w:type="spellEnd"/>
      <w:proofErr w:type="gramEnd"/>
      <w:r w:rsidRPr="00574239">
        <w:rPr>
          <w:rFonts w:ascii="Times New Roman" w:hAnsi="Times New Roman" w:cs="Times New Roman"/>
          <w:i/>
          <w:iCs/>
          <w:sz w:val="32"/>
          <w:szCs w:val="32"/>
        </w:rPr>
        <w:t>, малы-ши).</w:t>
      </w:r>
    </w:p>
    <w:p w:rsidR="0011787C" w:rsidRPr="00574239" w:rsidRDefault="0011787C" w:rsidP="0011787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При переносе нельзя:</w:t>
      </w:r>
    </w:p>
    <w:p w:rsidR="0011787C" w:rsidRPr="00574239" w:rsidRDefault="0011787C" w:rsidP="0011787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переносить на другую строку часть слова, не составляющую слога;</w:t>
      </w:r>
    </w:p>
    <w:p w:rsidR="0011787C" w:rsidRPr="00574239" w:rsidRDefault="0011787C" w:rsidP="0011787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оставлять на строке и переносить на другую строку одну букву.</w:t>
      </w:r>
    </w:p>
    <w:p w:rsidR="0011787C" w:rsidRPr="00574239" w:rsidRDefault="0011787C" w:rsidP="0011787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Не переносят:</w:t>
      </w:r>
    </w:p>
    <w:p w:rsidR="0011787C" w:rsidRPr="00574239" w:rsidRDefault="0011787C" w:rsidP="0011787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слова, состоящие из одного слога </w:t>
      </w:r>
      <w:r w:rsidRPr="00574239">
        <w:rPr>
          <w:rFonts w:ascii="Times New Roman" w:hAnsi="Times New Roman" w:cs="Times New Roman"/>
          <w:i/>
          <w:iCs/>
          <w:sz w:val="32"/>
          <w:szCs w:val="32"/>
        </w:rPr>
        <w:t>(рак, краб, план);</w:t>
      </w:r>
    </w:p>
    <w:p w:rsidR="0011787C" w:rsidRPr="00574239" w:rsidRDefault="0011787C" w:rsidP="0011787C">
      <w:pPr>
        <w:pStyle w:val="a3"/>
        <w:ind w:firstLine="708"/>
        <w:rPr>
          <w:rFonts w:ascii="Times New Roman" w:hAnsi="Times New Roman" w:cs="Times New Roman"/>
          <w:i/>
          <w:iCs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слог, состоящий из одной гласной буквы </w:t>
      </w:r>
      <w:r w:rsidRPr="00574239">
        <w:rPr>
          <w:rFonts w:ascii="Times New Roman" w:hAnsi="Times New Roman" w:cs="Times New Roman"/>
          <w:i/>
          <w:iCs/>
          <w:sz w:val="32"/>
          <w:szCs w:val="32"/>
        </w:rPr>
        <w:t>(улей, юла, якорь, яма).</w:t>
      </w:r>
    </w:p>
    <w:p w:rsidR="0011787C" w:rsidRPr="00574239" w:rsidRDefault="0011787C" w:rsidP="0011787C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87C" w:rsidRPr="00574239" w:rsidRDefault="00F75BF6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239">
        <w:rPr>
          <w:rFonts w:ascii="Times New Roman" w:hAnsi="Times New Roman" w:cs="Times New Roman"/>
          <w:b/>
          <w:sz w:val="32"/>
          <w:szCs w:val="32"/>
        </w:rPr>
        <w:lastRenderedPageBreak/>
        <w:t>Задание на неделю.</w:t>
      </w:r>
    </w:p>
    <w:p w:rsidR="00F83F72" w:rsidRPr="00574239" w:rsidRDefault="00F83F72" w:rsidP="00BD71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BF6" w:rsidRPr="00574239" w:rsidRDefault="00F75BF6" w:rsidP="00F75B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 слова. Раздели их на слоги. Укажи в скобках, сколько в них букв и сколь</w:t>
      </w:r>
      <w:r w:rsidRPr="00574239">
        <w:rPr>
          <w:rFonts w:ascii="Times New Roman" w:hAnsi="Times New Roman" w:cs="Times New Roman"/>
          <w:sz w:val="32"/>
          <w:szCs w:val="32"/>
        </w:rPr>
        <w:softHyphen/>
        <w:t>ко звуков.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F75BF6" w:rsidRPr="00574239" w:rsidTr="00F75BF6">
        <w:tc>
          <w:tcPr>
            <w:tcW w:w="2832" w:type="dxa"/>
          </w:tcPr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Дина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соловей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крыжовник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хвоинка</w:t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дудка</w:t>
            </w:r>
          </w:p>
        </w:tc>
        <w:tc>
          <w:tcPr>
            <w:tcW w:w="2833" w:type="dxa"/>
          </w:tcPr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высокий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слепили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повариха</w:t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ёлка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сластёна</w:t>
            </w:r>
          </w:p>
        </w:tc>
        <w:tc>
          <w:tcPr>
            <w:tcW w:w="2833" w:type="dxa"/>
          </w:tcPr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клубника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львята</w:t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шайба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вертолёт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пузырёк</w:t>
            </w:r>
          </w:p>
        </w:tc>
        <w:tc>
          <w:tcPr>
            <w:tcW w:w="2833" w:type="dxa"/>
          </w:tcPr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каюта</w:t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осёл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ежевика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глубокий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яма</w:t>
            </w:r>
          </w:p>
        </w:tc>
      </w:tr>
    </w:tbl>
    <w:p w:rsidR="00F75BF6" w:rsidRPr="00574239" w:rsidRDefault="00F75BF6" w:rsidP="00F75B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5BF6" w:rsidRPr="00574239" w:rsidRDefault="00F75BF6" w:rsidP="00F75B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Спиши слова. Вставь букву 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 или 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F75BF6" w:rsidRPr="00574239" w:rsidTr="00F75BF6">
        <w:tc>
          <w:tcPr>
            <w:tcW w:w="2832" w:type="dxa"/>
          </w:tcPr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пруж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ила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обл..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еть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ж..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ель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нец</w:t>
            </w:r>
            <w:proofErr w:type="spellEnd"/>
          </w:p>
        </w:tc>
        <w:tc>
          <w:tcPr>
            <w:tcW w:w="2833" w:type="dxa"/>
          </w:tcPr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приб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замор..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.ш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верш..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омн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...к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упавш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.е</w:t>
            </w:r>
            <w:proofErr w:type="gramEnd"/>
          </w:p>
        </w:tc>
        <w:tc>
          <w:tcPr>
            <w:tcW w:w="2833" w:type="dxa"/>
          </w:tcPr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ьн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...й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маш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исты</w:t>
            </w:r>
            <w:proofErr w:type="spellEnd"/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ш..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ящие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ать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</w:p>
        </w:tc>
        <w:tc>
          <w:tcPr>
            <w:tcW w:w="2833" w:type="dxa"/>
          </w:tcPr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ж..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ейшая</w:t>
            </w:r>
            <w:proofErr w:type="spellEnd"/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ута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леш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.й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ш..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</w:tbl>
    <w:p w:rsidR="00F75BF6" w:rsidRPr="00574239" w:rsidRDefault="00F75BF6" w:rsidP="00F75B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5BF6" w:rsidRPr="00574239" w:rsidRDefault="00F75BF6" w:rsidP="00F75B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 слова. Вставь, где надо. 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F75BF6" w:rsidRPr="00574239" w:rsidTr="00F75BF6">
        <w:tc>
          <w:tcPr>
            <w:tcW w:w="2832" w:type="dxa"/>
          </w:tcPr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чесноч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узбеч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палоч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штуч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 .</w:t>
            </w:r>
            <w:proofErr w:type="spellStart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лышимост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833" w:type="dxa"/>
          </w:tcPr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сил..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щёлоч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выбороч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руч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тряпич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proofErr w:type="spellEnd"/>
          </w:p>
        </w:tc>
        <w:tc>
          <w:tcPr>
            <w:tcW w:w="2833" w:type="dxa"/>
          </w:tcPr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поз..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ря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шуточ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proofErr w:type="spellEnd"/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метёл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Леноч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лапоч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2833" w:type="dxa"/>
          </w:tcPr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цветоч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ому</w:t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палоч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ых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кофточ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спич..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75BF6" w:rsidRPr="00574239" w:rsidRDefault="00F75BF6" w:rsidP="00F75B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извест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</w:tr>
    </w:tbl>
    <w:p w:rsidR="00F75BF6" w:rsidRPr="00574239" w:rsidRDefault="00F75BF6" w:rsidP="00F75B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5BF6" w:rsidRPr="00574239" w:rsidRDefault="00F75BF6" w:rsidP="00BD71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 слова, раскрывая скобки.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3777"/>
        <w:gridCol w:w="3777"/>
      </w:tblGrid>
      <w:tr w:rsidR="00BD7157" w:rsidRPr="00574239" w:rsidTr="00B37117">
        <w:tc>
          <w:tcPr>
            <w:tcW w:w="3777" w:type="dxa"/>
          </w:tcPr>
          <w:p w:rsidR="00B37117" w:rsidRPr="00574239" w:rsidRDefault="00BD7157" w:rsidP="00BD71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ядя</w:t>
            </w:r>
            <w:proofErr w:type="spellEnd"/>
            <w:r w:rsidR="00B37117"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П,п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етя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37117" w:rsidRPr="00574239" w:rsidRDefault="00B37117" w:rsidP="00BD71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лесарь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С,с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емён</w:t>
            </w:r>
            <w:proofErr w:type="spellEnd"/>
          </w:p>
          <w:p w:rsidR="00BD7157" w:rsidRPr="00574239" w:rsidRDefault="00BD7157" w:rsidP="00BD71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)рядки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М,м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оркови</w:t>
            </w:r>
            <w:proofErr w:type="spellEnd"/>
          </w:p>
          <w:p w:rsidR="00BD7157" w:rsidRPr="00574239" w:rsidRDefault="00BD7157" w:rsidP="00BD71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,л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епесток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М.м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ака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П,п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лотник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С,с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ергей</w:t>
            </w:r>
            <w:proofErr w:type="spellEnd"/>
          </w:p>
        </w:tc>
        <w:tc>
          <w:tcPr>
            <w:tcW w:w="3777" w:type="dxa"/>
          </w:tcPr>
          <w:p w:rsidR="00BD7157" w:rsidRPr="00574239" w:rsidRDefault="00BD7157" w:rsidP="00BD71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Ц.ц</w:t>
            </w:r>
            <w:proofErr w:type="spellEnd"/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П,п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ётр</w:t>
            </w:r>
            <w:proofErr w:type="spellEnd"/>
          </w:p>
          <w:p w:rsidR="00B37117" w:rsidRPr="00574239" w:rsidRDefault="00BD7157" w:rsidP="00BD71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нучок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П,п</w:t>
            </w:r>
            <w:proofErr w:type="spellEnd"/>
            <w:r w:rsidR="00B37117"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="00B37117" w:rsidRPr="00574239">
              <w:rPr>
                <w:rFonts w:ascii="Times New Roman" w:hAnsi="Times New Roman" w:cs="Times New Roman"/>
                <w:sz w:val="32"/>
                <w:szCs w:val="32"/>
              </w:rPr>
              <w:t>етенька</w:t>
            </w:r>
            <w:proofErr w:type="spellEnd"/>
            <w:r w:rsidR="00B37117"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B37117" w:rsidRPr="00574239">
              <w:rPr>
                <w:rFonts w:ascii="Times New Roman" w:hAnsi="Times New Roman" w:cs="Times New Roman"/>
                <w:sz w:val="32"/>
                <w:szCs w:val="32"/>
              </w:rPr>
              <w:t>М,м</w:t>
            </w:r>
            <w:proofErr w:type="spellEnd"/>
            <w:r w:rsidR="00B37117"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="00B37117" w:rsidRPr="00574239">
              <w:rPr>
                <w:rFonts w:ascii="Times New Roman" w:hAnsi="Times New Roman" w:cs="Times New Roman"/>
                <w:sz w:val="32"/>
                <w:szCs w:val="32"/>
              </w:rPr>
              <w:t>яуканье</w:t>
            </w:r>
            <w:proofErr w:type="spellEnd"/>
            <w:r w:rsidR="00B37117"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B37117" w:rsidRPr="00574239">
              <w:rPr>
                <w:rFonts w:ascii="Times New Roman" w:hAnsi="Times New Roman" w:cs="Times New Roman"/>
                <w:sz w:val="32"/>
                <w:szCs w:val="32"/>
              </w:rPr>
              <w:t>К,к</w:t>
            </w:r>
            <w:proofErr w:type="spellEnd"/>
            <w:r w:rsidR="00B37117"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="00B37117" w:rsidRPr="00574239">
              <w:rPr>
                <w:rFonts w:ascii="Times New Roman" w:hAnsi="Times New Roman" w:cs="Times New Roman"/>
                <w:sz w:val="32"/>
                <w:szCs w:val="32"/>
              </w:rPr>
              <w:t>ошки</w:t>
            </w:r>
            <w:proofErr w:type="spellEnd"/>
          </w:p>
          <w:p w:rsidR="00BD7157" w:rsidRPr="00574239" w:rsidRDefault="00BD7157" w:rsidP="00BD71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,к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люв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В,в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ороны</w:t>
            </w:r>
            <w:proofErr w:type="spellEnd"/>
          </w:p>
          <w:p w:rsidR="00BD7157" w:rsidRPr="00574239" w:rsidRDefault="00B37117" w:rsidP="00BD71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едушка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Р,р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)услан</w:t>
            </w:r>
          </w:p>
        </w:tc>
        <w:tc>
          <w:tcPr>
            <w:tcW w:w="3777" w:type="dxa"/>
          </w:tcPr>
          <w:p w:rsidR="00B37117" w:rsidRPr="00574239" w:rsidRDefault="00BD7157" w:rsidP="00BD71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осед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С,с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ерёжа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D7157" w:rsidRPr="00574239" w:rsidRDefault="00BD7157" w:rsidP="00BD71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ог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Р,р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екс</w:t>
            </w:r>
            <w:proofErr w:type="spellEnd"/>
          </w:p>
          <w:p w:rsidR="00B37117" w:rsidRPr="00574239" w:rsidRDefault="00BD7157" w:rsidP="00BD71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)тук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Д,д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ятла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37117" w:rsidRPr="00574239" w:rsidRDefault="00BD7157" w:rsidP="00BD71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,ч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ерепаха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Т,т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ортила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D7157" w:rsidRPr="00574239" w:rsidRDefault="00BD7157" w:rsidP="00BD71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,п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ришла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В,в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есна</w:t>
            </w:r>
            <w:proofErr w:type="spellEnd"/>
          </w:p>
        </w:tc>
      </w:tr>
    </w:tbl>
    <w:p w:rsidR="00F75BF6" w:rsidRPr="00574239" w:rsidRDefault="00F75BF6" w:rsidP="00BD7157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ab/>
      </w:r>
    </w:p>
    <w:p w:rsidR="00F75BF6" w:rsidRPr="00574239" w:rsidRDefault="00F75BF6" w:rsidP="00F7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Раздели текст на предложения. Спиши.</w:t>
      </w:r>
    </w:p>
    <w:p w:rsidR="00F75BF6" w:rsidRPr="00574239" w:rsidRDefault="00F75BF6" w:rsidP="00BD7157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Сильный мороз ребята 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>взяли коньки и гурьбой бегут на каток там мальчики быстро скользят по льду большому морозу их не испугать около катка ольха и ель на ольхе сидит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 снегирь.</w:t>
      </w:r>
    </w:p>
    <w:p w:rsidR="00B37117" w:rsidRPr="00574239" w:rsidRDefault="00B37117" w:rsidP="00BD7157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F75BF6" w:rsidRPr="00574239" w:rsidRDefault="00F75BF6" w:rsidP="00F7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Составь предложения. Спиши.</w:t>
      </w:r>
    </w:p>
    <w:p w:rsidR="00594687" w:rsidRPr="00574239" w:rsidRDefault="00F75BF6" w:rsidP="00F75BF6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вот, дождя, мелкие, упали, капельки</w:t>
      </w:r>
      <w:r w:rsidR="00594687" w:rsidRPr="00574239">
        <w:rPr>
          <w:rFonts w:ascii="Times New Roman" w:hAnsi="Times New Roman" w:cs="Times New Roman"/>
          <w:sz w:val="32"/>
          <w:szCs w:val="32"/>
        </w:rPr>
        <w:t>.</w:t>
      </w:r>
      <w:r w:rsidRPr="005742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4687" w:rsidRPr="00574239" w:rsidRDefault="00F75BF6" w:rsidP="00F75BF6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кольцам</w:t>
      </w:r>
      <w:r w:rsidR="00594687" w:rsidRPr="00574239">
        <w:rPr>
          <w:rFonts w:ascii="Times New Roman" w:hAnsi="Times New Roman" w:cs="Times New Roman"/>
          <w:sz w:val="32"/>
          <w:szCs w:val="32"/>
        </w:rPr>
        <w:t>и, по, волны, воде, разбегаются.</w:t>
      </w:r>
      <w:r w:rsidRPr="005742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4687" w:rsidRPr="00574239" w:rsidRDefault="00594687" w:rsidP="00F75BF6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скоро, ливень, хлынул, сильный.</w:t>
      </w:r>
      <w:r w:rsidR="00F75BF6" w:rsidRPr="005742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5BF6" w:rsidRPr="00574239" w:rsidRDefault="00F75BF6" w:rsidP="00F75BF6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на, он, поле, стебельки, прибил, льняном.</w:t>
      </w:r>
    </w:p>
    <w:p w:rsidR="00F83F72" w:rsidRDefault="00F83F72" w:rsidP="00F75B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4239" w:rsidRPr="00574239" w:rsidRDefault="00574239" w:rsidP="00F75B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3F72" w:rsidRPr="00574239" w:rsidRDefault="00F83F72" w:rsidP="00F83F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239">
        <w:rPr>
          <w:rFonts w:ascii="Times New Roman" w:hAnsi="Times New Roman" w:cs="Times New Roman"/>
          <w:b/>
          <w:sz w:val="32"/>
          <w:szCs w:val="32"/>
        </w:rPr>
        <w:lastRenderedPageBreak/>
        <w:t>Задание на неделю.</w:t>
      </w:r>
    </w:p>
    <w:p w:rsidR="00F83F72" w:rsidRPr="00574239" w:rsidRDefault="00F83F72" w:rsidP="00F75B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3F72" w:rsidRPr="00574239" w:rsidRDefault="00F83F72" w:rsidP="00574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 слова. Подчеркни гласные буквы.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F83F72" w:rsidRPr="00574239" w:rsidTr="00574239">
        <w:tc>
          <w:tcPr>
            <w:tcW w:w="2832" w:type="dxa"/>
          </w:tcPr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метелица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ключ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лесные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Люда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бант</w:t>
            </w:r>
          </w:p>
        </w:tc>
        <w:tc>
          <w:tcPr>
            <w:tcW w:w="2833" w:type="dxa"/>
          </w:tcPr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морошка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василёк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верёвка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баран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горошина</w:t>
            </w:r>
          </w:p>
        </w:tc>
        <w:tc>
          <w:tcPr>
            <w:tcW w:w="2833" w:type="dxa"/>
          </w:tcPr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жадина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утюг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кобра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опушка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пожарник</w:t>
            </w:r>
          </w:p>
        </w:tc>
        <w:tc>
          <w:tcPr>
            <w:tcW w:w="2833" w:type="dxa"/>
          </w:tcPr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думай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озёра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воркует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пижама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музей</w:t>
            </w:r>
          </w:p>
        </w:tc>
      </w:tr>
    </w:tbl>
    <w:p w:rsidR="00F83F72" w:rsidRPr="00574239" w:rsidRDefault="00F83F72" w:rsidP="00F83F72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ab/>
      </w:r>
    </w:p>
    <w:p w:rsidR="00F83F72" w:rsidRPr="00574239" w:rsidRDefault="00F83F72" w:rsidP="00574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 слова. Раздели их на слоги для переноса. Поставь знак ударения.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F83F72" w:rsidRPr="00574239" w:rsidTr="00574239">
        <w:tc>
          <w:tcPr>
            <w:tcW w:w="2832" w:type="dxa"/>
          </w:tcPr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козлёнок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рюшка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земля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клюква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голуби</w:t>
            </w:r>
          </w:p>
        </w:tc>
        <w:tc>
          <w:tcPr>
            <w:tcW w:w="2833" w:type="dxa"/>
          </w:tcPr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гусеница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рачок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электричество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грибник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чудо</w:t>
            </w:r>
          </w:p>
        </w:tc>
        <w:tc>
          <w:tcPr>
            <w:tcW w:w="2833" w:type="dxa"/>
          </w:tcPr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речка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ягода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гномик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змея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деревце</w:t>
            </w:r>
          </w:p>
        </w:tc>
        <w:tc>
          <w:tcPr>
            <w:tcW w:w="2833" w:type="dxa"/>
          </w:tcPr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кошка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тайна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знамя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штора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мишка</w:t>
            </w:r>
          </w:p>
        </w:tc>
      </w:tr>
    </w:tbl>
    <w:p w:rsidR="00F83F72" w:rsidRPr="00574239" w:rsidRDefault="00F83F72" w:rsidP="00F83F72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ab/>
      </w:r>
    </w:p>
    <w:p w:rsidR="00F83F72" w:rsidRPr="00574239" w:rsidRDefault="00F83F72" w:rsidP="00574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 слова. Вставь букву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 или Ю.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F83F72" w:rsidRPr="00574239" w:rsidTr="00574239">
        <w:tc>
          <w:tcPr>
            <w:tcW w:w="2832" w:type="dxa"/>
          </w:tcPr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тр..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ачи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наточ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фырч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умещ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евый</w:t>
            </w:r>
          </w:p>
        </w:tc>
        <w:tc>
          <w:tcPr>
            <w:tcW w:w="2833" w:type="dxa"/>
          </w:tcPr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б..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грущ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...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обчищ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истый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сляр</w:t>
            </w:r>
            <w:proofErr w:type="spellEnd"/>
          </w:p>
        </w:tc>
        <w:tc>
          <w:tcPr>
            <w:tcW w:w="2833" w:type="dxa"/>
          </w:tcPr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выкл</w:t>
            </w:r>
            <w:proofErr w:type="spellEnd"/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чить</w:t>
            </w:r>
            <w:proofErr w:type="spellEnd"/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спущ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чам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хр..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анье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ная</w:t>
            </w:r>
            <w:proofErr w:type="spellEnd"/>
          </w:p>
        </w:tc>
        <w:tc>
          <w:tcPr>
            <w:tcW w:w="2833" w:type="dxa"/>
          </w:tcPr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ч..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ачите</w:t>
            </w:r>
            <w:proofErr w:type="spellEnd"/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свищ...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уч..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.ю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вкач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... </w:t>
            </w:r>
          </w:p>
          <w:p w:rsidR="00F83F72" w:rsidRPr="00574239" w:rsidRDefault="00F83F72" w:rsidP="00F83F7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замещ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</w:tr>
    </w:tbl>
    <w:p w:rsidR="00F83F72" w:rsidRPr="00574239" w:rsidRDefault="00F83F72" w:rsidP="00F83F72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ab/>
      </w:r>
    </w:p>
    <w:p w:rsidR="00F83F72" w:rsidRPr="00574239" w:rsidRDefault="00F83F72" w:rsidP="00574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 слова. Вставь букву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 xml:space="preserve"> Э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 или 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27786F" w:rsidRPr="00574239" w:rsidTr="00574239">
        <w:tc>
          <w:tcPr>
            <w:tcW w:w="2832" w:type="dxa"/>
          </w:tcPr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жовый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селез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лисей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ловый</w:t>
            </w:r>
            <w:proofErr w:type="spellEnd"/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опоезд</w:t>
            </w:r>
            <w:proofErr w:type="spellEnd"/>
          </w:p>
        </w:tc>
        <w:tc>
          <w:tcPr>
            <w:tcW w:w="2833" w:type="dxa"/>
          </w:tcPr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...того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здок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...ль</w:t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жонок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вдокия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33" w:type="dxa"/>
          </w:tcPr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действовать</w:t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зда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здовой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833" w:type="dxa"/>
          </w:tcPr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кипаж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абрь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лизавета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студ..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</w:p>
          <w:p w:rsidR="0027786F" w:rsidRPr="00574239" w:rsidRDefault="0027786F" w:rsidP="0027786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см... 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ость</w:t>
            </w:r>
          </w:p>
        </w:tc>
      </w:tr>
    </w:tbl>
    <w:p w:rsidR="0027786F" w:rsidRPr="00574239" w:rsidRDefault="0027786F" w:rsidP="00277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3F72" w:rsidRPr="00574239" w:rsidRDefault="00F83F72" w:rsidP="00574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Раздели текст на предложения. Спиши.</w:t>
      </w:r>
    </w:p>
    <w:p w:rsidR="00F83F72" w:rsidRPr="00574239" w:rsidRDefault="00F83F72" w:rsidP="00371F6A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У меня есть свежий кочан капусты я ищу щавель хочу за ужином угощать друзей щами из чугунка вокруг лежит много шишек шуршит душистая 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>трава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 а вот щавель какая удача</w:t>
      </w:r>
    </w:p>
    <w:p w:rsidR="004D6CE6" w:rsidRPr="00574239" w:rsidRDefault="004D6CE6" w:rsidP="00371F6A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F83F72" w:rsidRPr="00574239" w:rsidRDefault="00F83F72" w:rsidP="00574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Составь предложения. Спиши.</w:t>
      </w:r>
    </w:p>
    <w:p w:rsidR="004D6CE6" w:rsidRPr="00574239" w:rsidRDefault="00F83F72" w:rsidP="00F83F72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дома, </w:t>
      </w:r>
      <w:r w:rsidR="004D6CE6" w:rsidRPr="00574239">
        <w:rPr>
          <w:rFonts w:ascii="Times New Roman" w:hAnsi="Times New Roman" w:cs="Times New Roman"/>
          <w:sz w:val="32"/>
          <w:szCs w:val="32"/>
        </w:rPr>
        <w:t>около, сад, дедушки, фруктовый.</w:t>
      </w:r>
    </w:p>
    <w:p w:rsidR="004D6CE6" w:rsidRPr="00574239" w:rsidRDefault="004D6CE6" w:rsidP="00F83F72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деревья, в, растут, какие, саду.</w:t>
      </w:r>
    </w:p>
    <w:p w:rsidR="004D6CE6" w:rsidRPr="00574239" w:rsidRDefault="00F83F72" w:rsidP="00F83F72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</w:t>
      </w:r>
      <w:r w:rsidR="004D6CE6" w:rsidRPr="00574239">
        <w:rPr>
          <w:rFonts w:ascii="Times New Roman" w:hAnsi="Times New Roman" w:cs="Times New Roman"/>
          <w:sz w:val="32"/>
          <w:szCs w:val="32"/>
        </w:rPr>
        <w:t>ливы, рядом, яблони, и, растут.</w:t>
      </w:r>
    </w:p>
    <w:p w:rsidR="00F83F72" w:rsidRPr="00574239" w:rsidRDefault="00F83F72" w:rsidP="00F83F72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ароматная, а, малина, какая, и, крупная.</w:t>
      </w:r>
    </w:p>
    <w:p w:rsidR="00F83F72" w:rsidRDefault="00F83F72" w:rsidP="00F75B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239" w:rsidRDefault="00574239" w:rsidP="00F75B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239" w:rsidRDefault="00574239" w:rsidP="00F75B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239" w:rsidRDefault="00574239" w:rsidP="00F75B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239" w:rsidRDefault="00574239" w:rsidP="005742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239">
        <w:rPr>
          <w:rFonts w:ascii="Times New Roman" w:hAnsi="Times New Roman" w:cs="Times New Roman"/>
          <w:b/>
          <w:sz w:val="32"/>
          <w:szCs w:val="32"/>
        </w:rPr>
        <w:lastRenderedPageBreak/>
        <w:t>Задание на неделю.</w:t>
      </w:r>
    </w:p>
    <w:p w:rsidR="00043FF4" w:rsidRPr="00574239" w:rsidRDefault="00043FF4" w:rsidP="005742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39" w:rsidRDefault="00574239" w:rsidP="00574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 слова. Поставь знак ударения.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574239" w:rsidTr="00043FF4">
        <w:tc>
          <w:tcPr>
            <w:tcW w:w="2832" w:type="dxa"/>
          </w:tcPr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козлята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ревёт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гроза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P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пляж</w:t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Элиза</w:t>
            </w:r>
            <w:proofErr w:type="spellEnd"/>
          </w:p>
        </w:tc>
        <w:tc>
          <w:tcPr>
            <w:tcW w:w="2833" w:type="dxa"/>
          </w:tcPr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лохматый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ступеньки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P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кожа</w:t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рычит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окунёк</w:t>
            </w:r>
          </w:p>
        </w:tc>
        <w:tc>
          <w:tcPr>
            <w:tcW w:w="2833" w:type="dxa"/>
          </w:tcPr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васильки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P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сад</w:t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виноградинки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тигр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стёкла</w:t>
            </w:r>
          </w:p>
        </w:tc>
        <w:tc>
          <w:tcPr>
            <w:tcW w:w="2833" w:type="dxa"/>
          </w:tcPr>
          <w:p w:rsidR="00574239" w:rsidRP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Дима</w:t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этажерка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ноги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мотылёк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доска</w:t>
            </w:r>
          </w:p>
        </w:tc>
      </w:tr>
    </w:tbl>
    <w:p w:rsidR="00574239" w:rsidRPr="00574239" w:rsidRDefault="00574239" w:rsidP="005742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3FF4" w:rsidRDefault="00574239" w:rsidP="00574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Сделай фонетический анализ слов: </w:t>
      </w:r>
      <w:r w:rsidRPr="005742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4239" w:rsidRPr="00574239" w:rsidRDefault="00574239" w:rsidP="00043FF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сирень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43FF4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74239">
        <w:rPr>
          <w:rFonts w:ascii="Times New Roman" w:hAnsi="Times New Roman" w:cs="Times New Roman"/>
          <w:sz w:val="32"/>
          <w:szCs w:val="32"/>
        </w:rPr>
        <w:t>эклер</w:t>
      </w:r>
      <w:r w:rsidRPr="0057423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43FF4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74239">
        <w:rPr>
          <w:rFonts w:ascii="Times New Roman" w:hAnsi="Times New Roman" w:cs="Times New Roman"/>
          <w:sz w:val="32"/>
          <w:szCs w:val="32"/>
        </w:rPr>
        <w:t>маяк</w:t>
      </w:r>
    </w:p>
    <w:p w:rsidR="00574239" w:rsidRDefault="00574239" w:rsidP="005742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3FF4" w:rsidRDefault="00043FF4" w:rsidP="005742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4239" w:rsidRDefault="00574239" w:rsidP="00574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 слова. Вставь букву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 или 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574239" w:rsidTr="00043FF4">
        <w:tc>
          <w:tcPr>
            <w:tcW w:w="2832" w:type="dxa"/>
          </w:tcPr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разбойнич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олуч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P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ябеднич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йник</w:t>
            </w:r>
            <w:proofErr w:type="spellEnd"/>
          </w:p>
        </w:tc>
        <w:tc>
          <w:tcPr>
            <w:tcW w:w="2833" w:type="dxa"/>
          </w:tcPr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ось</w:t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укрощ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различ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.ю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бурч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прощ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  <w:proofErr w:type="spellEnd"/>
          </w:p>
        </w:tc>
        <w:tc>
          <w:tcPr>
            <w:tcW w:w="2833" w:type="dxa"/>
          </w:tcPr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ила</w:t>
            </w:r>
            <w:proofErr w:type="spellEnd"/>
          </w:p>
          <w:p w:rsidR="00574239" w:rsidRP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обращ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ось</w:t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овой</w:t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посещ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совещ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ию</w:t>
            </w:r>
            <w:proofErr w:type="spellEnd"/>
          </w:p>
        </w:tc>
        <w:tc>
          <w:tcPr>
            <w:tcW w:w="2833" w:type="dxa"/>
          </w:tcPr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еч</w:t>
            </w:r>
            <w:proofErr w:type="spellEnd"/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ает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капризнич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умнич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...ют</w:t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заключ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…ют</w:t>
            </w:r>
          </w:p>
          <w:p w:rsidR="00574239" w:rsidRDefault="00574239" w:rsidP="0057423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ощущ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</w:tr>
    </w:tbl>
    <w:p w:rsidR="00043FF4" w:rsidRDefault="00574239" w:rsidP="00574239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ab/>
      </w:r>
    </w:p>
    <w:p w:rsidR="00574239" w:rsidRPr="00574239" w:rsidRDefault="00574239" w:rsidP="00574239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ab/>
      </w:r>
    </w:p>
    <w:p w:rsidR="00574239" w:rsidRDefault="00574239" w:rsidP="005742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Спиши. Подчеркни одной чертой слова, отвечающие на вопросы КТО? ЧТО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 xml:space="preserve">?, 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>двумя чертами - на вопрос ЧТО ДЕЛАЕТ?, волнистой линией - на вопросы КАКОЙ? КАКАЯ? КАКОЕ? КАКИЕ?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043FF4" w:rsidTr="00043FF4">
        <w:tc>
          <w:tcPr>
            <w:tcW w:w="2832" w:type="dxa"/>
          </w:tcPr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воронята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большие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миксер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43FF4" w:rsidRPr="00574239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серебро</w:t>
            </w:r>
          </w:p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синий</w:t>
            </w:r>
          </w:p>
        </w:tc>
        <w:tc>
          <w:tcPr>
            <w:tcW w:w="2833" w:type="dxa"/>
          </w:tcPr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ботинки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метели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43FF4" w:rsidRPr="00574239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гараж</w:t>
            </w:r>
          </w:p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тикают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кораблик</w:t>
            </w:r>
          </w:p>
        </w:tc>
        <w:tc>
          <w:tcPr>
            <w:tcW w:w="2833" w:type="dxa"/>
          </w:tcPr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лишнее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43FF4" w:rsidRPr="00574239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щиплет</w:t>
            </w:r>
          </w:p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пионы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сочный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найдут</w:t>
            </w:r>
          </w:p>
        </w:tc>
        <w:tc>
          <w:tcPr>
            <w:tcW w:w="2833" w:type="dxa"/>
          </w:tcPr>
          <w:p w:rsidR="00043FF4" w:rsidRPr="00574239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течёт</w:t>
            </w:r>
          </w:p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крутит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уберёт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макароны</w:t>
            </w: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43FF4" w:rsidRPr="00574239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74239">
              <w:rPr>
                <w:rFonts w:ascii="Times New Roman" w:hAnsi="Times New Roman" w:cs="Times New Roman"/>
                <w:sz w:val="32"/>
                <w:szCs w:val="32"/>
              </w:rPr>
              <w:t>Анюта</w:t>
            </w:r>
          </w:p>
          <w:p w:rsidR="00043FF4" w:rsidRDefault="00043FF4" w:rsidP="00043F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43FF4" w:rsidRPr="00574239" w:rsidRDefault="00043FF4" w:rsidP="00043F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4239" w:rsidRPr="00574239" w:rsidRDefault="00574239" w:rsidP="00043F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Раздели текст на предложения. Спиши.</w:t>
      </w:r>
    </w:p>
    <w:p w:rsidR="00574239" w:rsidRPr="00574239" w:rsidRDefault="00574239" w:rsidP="00043FF4">
      <w:pPr>
        <w:pStyle w:val="a3"/>
        <w:ind w:firstLine="360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Анечка ложится спать мама зажгла 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>ночник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 она рассказывает Анечке сказочку про маленькую девочку у девочки были крошечные волшебные башмачки они превращались в лодочки Анечка спит мама тушит ночник.</w:t>
      </w:r>
    </w:p>
    <w:p w:rsidR="00043FF4" w:rsidRDefault="00043FF4" w:rsidP="00043F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3FF4" w:rsidRDefault="00043FF4" w:rsidP="00043F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3FF4" w:rsidRDefault="00574239" w:rsidP="00043F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 xml:space="preserve">Составь предложения. Спиши. </w:t>
      </w:r>
    </w:p>
    <w:p w:rsidR="00574239" w:rsidRPr="00574239" w:rsidRDefault="00574239" w:rsidP="00043FF4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ё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>ж(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>ы, и)к, у, ж(ы, и)</w:t>
      </w:r>
      <w:proofErr w:type="spellStart"/>
      <w:r w:rsidRPr="00574239">
        <w:rPr>
          <w:rFonts w:ascii="Times New Roman" w:hAnsi="Times New Roman" w:cs="Times New Roman"/>
          <w:sz w:val="32"/>
          <w:szCs w:val="32"/>
        </w:rPr>
        <w:t>вёт</w:t>
      </w:r>
      <w:proofErr w:type="spellEnd"/>
      <w:r w:rsidRPr="00574239">
        <w:rPr>
          <w:rFonts w:ascii="Times New Roman" w:hAnsi="Times New Roman" w:cs="Times New Roman"/>
          <w:sz w:val="32"/>
          <w:szCs w:val="32"/>
        </w:rPr>
        <w:t>, Маш(ы, и).</w:t>
      </w:r>
    </w:p>
    <w:p w:rsidR="00043FF4" w:rsidRDefault="00574239" w:rsidP="00574239">
      <w:pPr>
        <w:pStyle w:val="a3"/>
        <w:rPr>
          <w:rFonts w:ascii="Times New Roman" w:hAnsi="Times New Roman" w:cs="Times New Roman"/>
          <w:sz w:val="32"/>
          <w:szCs w:val="32"/>
        </w:rPr>
      </w:pPr>
      <w:r w:rsidRPr="00574239">
        <w:rPr>
          <w:rFonts w:ascii="Times New Roman" w:hAnsi="Times New Roman" w:cs="Times New Roman"/>
          <w:sz w:val="32"/>
          <w:szCs w:val="32"/>
        </w:rPr>
        <w:t>ё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>ж(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 xml:space="preserve">ы, и)ку, девочка, в, каш(ы, и), </w:t>
      </w:r>
      <w:proofErr w:type="spellStart"/>
      <w:r w:rsidRPr="00574239">
        <w:rPr>
          <w:rFonts w:ascii="Times New Roman" w:hAnsi="Times New Roman" w:cs="Times New Roman"/>
          <w:sz w:val="32"/>
          <w:szCs w:val="32"/>
        </w:rPr>
        <w:t>полож</w:t>
      </w:r>
      <w:proofErr w:type="spellEnd"/>
      <w:r w:rsidRPr="00574239">
        <w:rPr>
          <w:rFonts w:ascii="Times New Roman" w:hAnsi="Times New Roman" w:cs="Times New Roman"/>
          <w:sz w:val="32"/>
          <w:szCs w:val="32"/>
        </w:rPr>
        <w:t xml:space="preserve">(ы, и)ла, ковш(ы, и)к. </w:t>
      </w:r>
    </w:p>
    <w:p w:rsidR="00574239" w:rsidRPr="00574239" w:rsidRDefault="00574239" w:rsidP="0057423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574239">
        <w:rPr>
          <w:rFonts w:ascii="Times New Roman" w:hAnsi="Times New Roman" w:cs="Times New Roman"/>
          <w:sz w:val="32"/>
          <w:szCs w:val="32"/>
        </w:rPr>
        <w:t>спе</w:t>
      </w:r>
      <w:proofErr w:type="gramStart"/>
      <w:r w:rsidRPr="00574239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57423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574239">
        <w:rPr>
          <w:rFonts w:ascii="Times New Roman" w:hAnsi="Times New Roman" w:cs="Times New Roman"/>
          <w:sz w:val="32"/>
          <w:szCs w:val="32"/>
        </w:rPr>
        <w:t>ы, и)т, на, зверёк, уж(ы, и)н.</w:t>
      </w:r>
    </w:p>
    <w:p w:rsidR="00574239" w:rsidRPr="00F75BF6" w:rsidRDefault="00574239" w:rsidP="00F75B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BF6" w:rsidRDefault="00F75BF6" w:rsidP="00117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0EC" w:rsidRDefault="009D00EC" w:rsidP="009D00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239">
        <w:rPr>
          <w:rFonts w:ascii="Times New Roman" w:hAnsi="Times New Roman" w:cs="Times New Roman"/>
          <w:b/>
          <w:sz w:val="32"/>
          <w:szCs w:val="32"/>
        </w:rPr>
        <w:lastRenderedPageBreak/>
        <w:t>Задание на неделю.</w:t>
      </w:r>
    </w:p>
    <w:p w:rsidR="00C244A9" w:rsidRDefault="00C244A9" w:rsidP="009D00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4A9" w:rsidRDefault="00C244A9" w:rsidP="00C244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244A9">
        <w:rPr>
          <w:rFonts w:ascii="Times New Roman" w:hAnsi="Times New Roman" w:cs="Times New Roman"/>
          <w:sz w:val="32"/>
          <w:szCs w:val="32"/>
        </w:rPr>
        <w:t>Спиши слова. Подчеркни согласные буквы.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C244A9" w:rsidTr="009243F0">
        <w:tc>
          <w:tcPr>
            <w:tcW w:w="2832" w:type="dxa"/>
          </w:tcPr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гора </w:t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гуси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подарок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P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гром</w:t>
            </w:r>
          </w:p>
        </w:tc>
        <w:tc>
          <w:tcPr>
            <w:tcW w:w="2833" w:type="dxa"/>
          </w:tcPr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гусли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Родина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P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телёнок</w:t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ваза </w:t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щека</w:t>
            </w:r>
          </w:p>
        </w:tc>
        <w:tc>
          <w:tcPr>
            <w:tcW w:w="2833" w:type="dxa"/>
          </w:tcPr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садовод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P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шарик</w:t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звери </w:t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мышь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коршун</w:t>
            </w:r>
          </w:p>
        </w:tc>
        <w:tc>
          <w:tcPr>
            <w:tcW w:w="2833" w:type="dxa"/>
          </w:tcPr>
          <w:p w:rsidR="00C244A9" w:rsidRP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мясо</w:t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сказка </w:t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сушка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щенок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язык</w:t>
            </w:r>
          </w:p>
        </w:tc>
      </w:tr>
    </w:tbl>
    <w:p w:rsidR="00C244A9" w:rsidRPr="00C244A9" w:rsidRDefault="00C244A9" w:rsidP="00C244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44A9" w:rsidRDefault="00C244A9" w:rsidP="00D93BC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244A9">
        <w:rPr>
          <w:rFonts w:ascii="Times New Roman" w:hAnsi="Times New Roman" w:cs="Times New Roman"/>
          <w:sz w:val="32"/>
          <w:szCs w:val="32"/>
        </w:rPr>
        <w:t>Спиши слова. Вставь, где надо, 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C244A9" w:rsidTr="009243F0">
        <w:tc>
          <w:tcPr>
            <w:tcW w:w="2832" w:type="dxa"/>
          </w:tcPr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мол..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ия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мол..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ун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P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футбол..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иное</w:t>
            </w:r>
          </w:p>
        </w:tc>
        <w:tc>
          <w:tcPr>
            <w:tcW w:w="2833" w:type="dxa"/>
          </w:tcPr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кухон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сол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ат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P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вафел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  <w:proofErr w:type="spellEnd"/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дорожен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шубон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</w:p>
        </w:tc>
        <w:tc>
          <w:tcPr>
            <w:tcW w:w="2833" w:type="dxa"/>
          </w:tcPr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стержен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P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кровел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отдел.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ные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 пал...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цами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бездел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</w:p>
        </w:tc>
        <w:tc>
          <w:tcPr>
            <w:tcW w:w="2833" w:type="dxa"/>
          </w:tcPr>
          <w:p w:rsidR="00C244A9" w:rsidRP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дорожен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т..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я </w:t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июн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кого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защёл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244A9" w:rsidRDefault="00C244A9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дол..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</w:p>
        </w:tc>
      </w:tr>
    </w:tbl>
    <w:p w:rsidR="00C244A9" w:rsidRPr="00C244A9" w:rsidRDefault="00C244A9" w:rsidP="00C244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44A9" w:rsidRDefault="00C244A9" w:rsidP="005D083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244A9">
        <w:rPr>
          <w:rFonts w:ascii="Times New Roman" w:hAnsi="Times New Roman" w:cs="Times New Roman"/>
          <w:sz w:val="32"/>
          <w:szCs w:val="32"/>
        </w:rPr>
        <w:t>Спиши слона, раскрывая скобки.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D93BC7" w:rsidTr="009243F0">
        <w:tc>
          <w:tcPr>
            <w:tcW w:w="2832" w:type="dxa"/>
          </w:tcPr>
          <w:p w:rsidR="00D93BC7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)к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ошками </w:t>
            </w:r>
          </w:p>
          <w:p w:rsidR="00D93BC7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(у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)н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93BC7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(для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)р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ыбы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93BC7" w:rsidRPr="00C244A9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(в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)м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айке</w:t>
            </w:r>
          </w:p>
          <w:p w:rsidR="00D93BC7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(со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)м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ной </w:t>
            </w:r>
          </w:p>
        </w:tc>
        <w:tc>
          <w:tcPr>
            <w:tcW w:w="2833" w:type="dxa"/>
          </w:tcPr>
          <w:p w:rsidR="00D93BC7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(в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)р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ун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93BC7" w:rsidRPr="00C244A9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(в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едят</w:t>
            </w:r>
            <w:proofErr w:type="spellEnd"/>
          </w:p>
          <w:p w:rsidR="00D93BC7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(у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)д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руга </w:t>
            </w:r>
          </w:p>
          <w:p w:rsidR="00D93BC7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(за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)к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отом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93BC7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(на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)п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ереднем</w:t>
            </w:r>
          </w:p>
        </w:tc>
        <w:tc>
          <w:tcPr>
            <w:tcW w:w="2833" w:type="dxa"/>
          </w:tcPr>
          <w:p w:rsidR="00D93BC7" w:rsidRPr="00C244A9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(без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)с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обаки</w:t>
            </w:r>
          </w:p>
          <w:p w:rsidR="00D93BC7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(среди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иствы (про)гордую</w:t>
            </w:r>
          </w:p>
          <w:p w:rsidR="00D93BC7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(в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)(</w:t>
            </w:r>
            <w:proofErr w:type="spellStart"/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Р,р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93BC7" w:rsidRDefault="00D93BC7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(для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)н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их</w:t>
            </w:r>
          </w:p>
        </w:tc>
        <w:tc>
          <w:tcPr>
            <w:tcW w:w="2833" w:type="dxa"/>
          </w:tcPr>
          <w:p w:rsidR="00D93BC7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(за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)т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олстыми (при)луне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93BC7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(к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)н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93BC7" w:rsidRPr="00C244A9" w:rsidRDefault="00D93BC7" w:rsidP="00D93BC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(к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)л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уне</w:t>
            </w:r>
          </w:p>
          <w:p w:rsidR="00D93BC7" w:rsidRDefault="00D93BC7" w:rsidP="00C244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(для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)(</w:t>
            </w:r>
            <w:proofErr w:type="spellStart"/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К,к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иры</w:t>
            </w:r>
            <w:proofErr w:type="spellEnd"/>
          </w:p>
        </w:tc>
      </w:tr>
    </w:tbl>
    <w:p w:rsidR="00D93BC7" w:rsidRPr="00C244A9" w:rsidRDefault="00D93BC7" w:rsidP="00C244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44A9" w:rsidRDefault="00C244A9" w:rsidP="009243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244A9">
        <w:rPr>
          <w:rFonts w:ascii="Times New Roman" w:hAnsi="Times New Roman" w:cs="Times New Roman"/>
          <w:sz w:val="32"/>
          <w:szCs w:val="32"/>
        </w:rPr>
        <w:t>Спиши слова. Вставь букву</w:t>
      </w:r>
      <w:proofErr w:type="gramStart"/>
      <w:r w:rsidRPr="00C244A9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C244A9">
        <w:rPr>
          <w:rFonts w:ascii="Times New Roman" w:hAnsi="Times New Roman" w:cs="Times New Roman"/>
          <w:sz w:val="32"/>
          <w:szCs w:val="32"/>
        </w:rPr>
        <w:t xml:space="preserve"> или Ё.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5D083E" w:rsidTr="009243F0">
        <w:tc>
          <w:tcPr>
            <w:tcW w:w="2832" w:type="dxa"/>
          </w:tcPr>
          <w:p w:rsidR="005D083E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вахт..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D083E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шоф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D083E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твор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D083E" w:rsidRPr="00C244A9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нар..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</w:p>
          <w:p w:rsidR="005D083E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хит..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</w:p>
        </w:tc>
        <w:tc>
          <w:tcPr>
            <w:tcW w:w="2833" w:type="dxa"/>
          </w:tcPr>
          <w:p w:rsidR="005D083E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заб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D083E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пос..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ок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D083E" w:rsidRPr="00C244A9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впер..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</w:p>
          <w:p w:rsidR="005D083E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Б...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ря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D083E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морк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2833" w:type="dxa"/>
          </w:tcPr>
          <w:p w:rsidR="005D083E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бер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D083E" w:rsidRPr="00C244A9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</w:p>
          <w:p w:rsidR="005D083E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дор..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</w:p>
          <w:p w:rsidR="005D083E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унес..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D083E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взл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</w:p>
        </w:tc>
        <w:tc>
          <w:tcPr>
            <w:tcW w:w="2833" w:type="dxa"/>
          </w:tcPr>
          <w:p w:rsidR="005D083E" w:rsidRPr="00C244A9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цвет..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</w:p>
          <w:p w:rsidR="005D083E" w:rsidRDefault="002F4361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5D083E" w:rsidRPr="00C244A9">
              <w:rPr>
                <w:rFonts w:ascii="Times New Roman" w:hAnsi="Times New Roman" w:cs="Times New Roman"/>
                <w:sz w:val="32"/>
                <w:szCs w:val="32"/>
              </w:rPr>
              <w:t>л..</w:t>
            </w:r>
            <w:proofErr w:type="gramStart"/>
            <w:r w:rsidR="005D083E" w:rsidRPr="00C244A9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="005D083E" w:rsidRPr="00C244A9">
              <w:rPr>
                <w:rFonts w:ascii="Times New Roman" w:hAnsi="Times New Roman" w:cs="Times New Roman"/>
                <w:sz w:val="32"/>
                <w:szCs w:val="32"/>
              </w:rPr>
              <w:t xml:space="preserve">ик </w:t>
            </w:r>
          </w:p>
          <w:p w:rsidR="002F4361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ком..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F4361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ор..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D083E" w:rsidRDefault="005D083E" w:rsidP="005D083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огон</w:t>
            </w:r>
            <w:proofErr w:type="spellEnd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C244A9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</w:p>
        </w:tc>
      </w:tr>
    </w:tbl>
    <w:p w:rsidR="005D083E" w:rsidRDefault="005D083E" w:rsidP="005D083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43F0" w:rsidRPr="00C244A9" w:rsidRDefault="009243F0" w:rsidP="005D083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44A9" w:rsidRPr="00C244A9" w:rsidRDefault="00C244A9" w:rsidP="009243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244A9">
        <w:rPr>
          <w:rFonts w:ascii="Times New Roman" w:hAnsi="Times New Roman" w:cs="Times New Roman"/>
          <w:sz w:val="32"/>
          <w:szCs w:val="32"/>
        </w:rPr>
        <w:t>Раздели текст на предложения. Спиши.</w:t>
      </w:r>
    </w:p>
    <w:p w:rsidR="00C244A9" w:rsidRPr="00C244A9" w:rsidRDefault="00C244A9" w:rsidP="00C244A9">
      <w:pPr>
        <w:pStyle w:val="a3"/>
        <w:rPr>
          <w:rFonts w:ascii="Times New Roman" w:hAnsi="Times New Roman" w:cs="Times New Roman"/>
          <w:sz w:val="32"/>
          <w:szCs w:val="32"/>
        </w:rPr>
      </w:pPr>
      <w:r w:rsidRPr="00C244A9">
        <w:rPr>
          <w:rFonts w:ascii="Times New Roman" w:hAnsi="Times New Roman" w:cs="Times New Roman"/>
          <w:sz w:val="32"/>
          <w:szCs w:val="32"/>
        </w:rPr>
        <w:t xml:space="preserve">Погода утром была облачной дедушка топил печку потом день стал солнечным мы отлично </w:t>
      </w:r>
      <w:proofErr w:type="gramStart"/>
      <w:r w:rsidRPr="00C244A9">
        <w:rPr>
          <w:rFonts w:ascii="Times New Roman" w:hAnsi="Times New Roman" w:cs="Times New Roman"/>
          <w:sz w:val="32"/>
          <w:szCs w:val="32"/>
        </w:rPr>
        <w:t>погуляли</w:t>
      </w:r>
      <w:proofErr w:type="gramEnd"/>
      <w:r w:rsidRPr="00C244A9">
        <w:rPr>
          <w:rFonts w:ascii="Times New Roman" w:hAnsi="Times New Roman" w:cs="Times New Roman"/>
          <w:sz w:val="32"/>
          <w:szCs w:val="32"/>
        </w:rPr>
        <w:t xml:space="preserve"> собирали цветочки нашли черничник вокруг летали бабочки ласточки кружились в небе появились тучки скоро начнёт капать дождь мы бежим домой.</w:t>
      </w:r>
    </w:p>
    <w:p w:rsidR="009243F0" w:rsidRDefault="009243F0" w:rsidP="009243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43F0" w:rsidRDefault="009243F0" w:rsidP="009243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44A9" w:rsidRPr="00C244A9" w:rsidRDefault="00C244A9" w:rsidP="009243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244A9">
        <w:rPr>
          <w:rFonts w:ascii="Times New Roman" w:hAnsi="Times New Roman" w:cs="Times New Roman"/>
          <w:sz w:val="32"/>
          <w:szCs w:val="32"/>
        </w:rPr>
        <w:t>Составь предложения. Спиши.</w:t>
      </w:r>
    </w:p>
    <w:p w:rsidR="009243F0" w:rsidRDefault="00C244A9" w:rsidP="00C244A9">
      <w:pPr>
        <w:pStyle w:val="a3"/>
        <w:rPr>
          <w:rFonts w:ascii="Times New Roman" w:hAnsi="Times New Roman" w:cs="Times New Roman"/>
          <w:sz w:val="32"/>
          <w:szCs w:val="32"/>
        </w:rPr>
      </w:pPr>
      <w:r w:rsidRPr="00C244A9">
        <w:rPr>
          <w:rFonts w:ascii="Times New Roman" w:hAnsi="Times New Roman" w:cs="Times New Roman"/>
          <w:sz w:val="32"/>
          <w:szCs w:val="32"/>
        </w:rPr>
        <w:t xml:space="preserve">крыше, по, дождь, </w:t>
      </w:r>
      <w:proofErr w:type="spellStart"/>
      <w:r w:rsidRPr="00C244A9">
        <w:rPr>
          <w:rFonts w:ascii="Times New Roman" w:hAnsi="Times New Roman" w:cs="Times New Roman"/>
          <w:sz w:val="32"/>
          <w:szCs w:val="32"/>
        </w:rPr>
        <w:t>сту</w:t>
      </w:r>
      <w:proofErr w:type="gramStart"/>
      <w:r w:rsidRPr="00C244A9">
        <w:rPr>
          <w:rFonts w:ascii="Times New Roman" w:hAnsi="Times New Roman" w:cs="Times New Roman"/>
          <w:sz w:val="32"/>
          <w:szCs w:val="32"/>
        </w:rPr>
        <w:t>ч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Pr="00C244A9">
        <w:rPr>
          <w:rFonts w:ascii="Times New Roman" w:hAnsi="Times New Roman" w:cs="Times New Roman"/>
          <w:sz w:val="32"/>
          <w:szCs w:val="32"/>
        </w:rPr>
        <w:t>а,я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C244A9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44A9">
        <w:rPr>
          <w:rFonts w:ascii="Times New Roman" w:hAnsi="Times New Roman" w:cs="Times New Roman"/>
          <w:sz w:val="32"/>
          <w:szCs w:val="32"/>
        </w:rPr>
        <w:t>дощ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244A9">
        <w:rPr>
          <w:rFonts w:ascii="Times New Roman" w:hAnsi="Times New Roman" w:cs="Times New Roman"/>
          <w:sz w:val="32"/>
          <w:szCs w:val="32"/>
        </w:rPr>
        <w:t>а,я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 xml:space="preserve">)той, </w:t>
      </w:r>
      <w:proofErr w:type="spellStart"/>
      <w:r w:rsidRPr="00C244A9">
        <w:rPr>
          <w:rFonts w:ascii="Times New Roman" w:hAnsi="Times New Roman" w:cs="Times New Roman"/>
          <w:sz w:val="32"/>
          <w:szCs w:val="32"/>
        </w:rPr>
        <w:t>нач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244A9">
        <w:rPr>
          <w:rFonts w:ascii="Times New Roman" w:hAnsi="Times New Roman" w:cs="Times New Roman"/>
          <w:sz w:val="32"/>
          <w:szCs w:val="32"/>
        </w:rPr>
        <w:t>а,я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 xml:space="preserve">)л. </w:t>
      </w:r>
    </w:p>
    <w:p w:rsidR="009243F0" w:rsidRDefault="00C244A9" w:rsidP="00C244A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C244A9">
        <w:rPr>
          <w:rFonts w:ascii="Times New Roman" w:hAnsi="Times New Roman" w:cs="Times New Roman"/>
          <w:sz w:val="32"/>
          <w:szCs w:val="32"/>
        </w:rPr>
        <w:t>ка</w:t>
      </w:r>
      <w:proofErr w:type="gramStart"/>
      <w:r w:rsidRPr="00C244A9">
        <w:rPr>
          <w:rFonts w:ascii="Times New Roman" w:hAnsi="Times New Roman" w:cs="Times New Roman"/>
          <w:sz w:val="32"/>
          <w:szCs w:val="32"/>
        </w:rPr>
        <w:t>ч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Pr="00C244A9">
        <w:rPr>
          <w:rFonts w:ascii="Times New Roman" w:hAnsi="Times New Roman" w:cs="Times New Roman"/>
          <w:sz w:val="32"/>
          <w:szCs w:val="32"/>
        </w:rPr>
        <w:t>а,я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C244A9">
        <w:rPr>
          <w:rFonts w:ascii="Times New Roman" w:hAnsi="Times New Roman" w:cs="Times New Roman"/>
          <w:sz w:val="32"/>
          <w:szCs w:val="32"/>
        </w:rPr>
        <w:t>ет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 xml:space="preserve">, ветки, ветер. </w:t>
      </w:r>
    </w:p>
    <w:p w:rsidR="00C244A9" w:rsidRPr="00C244A9" w:rsidRDefault="00C244A9" w:rsidP="00C244A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C244A9">
        <w:rPr>
          <w:rFonts w:ascii="Times New Roman" w:hAnsi="Times New Roman" w:cs="Times New Roman"/>
          <w:sz w:val="32"/>
          <w:szCs w:val="32"/>
        </w:rPr>
        <w:t>гал</w:t>
      </w:r>
      <w:proofErr w:type="gramStart"/>
      <w:r w:rsidRPr="00C244A9">
        <w:rPr>
          <w:rFonts w:ascii="Times New Roman" w:hAnsi="Times New Roman" w:cs="Times New Roman"/>
          <w:sz w:val="32"/>
          <w:szCs w:val="32"/>
        </w:rPr>
        <w:t>ч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Pr="00C244A9">
        <w:rPr>
          <w:rFonts w:ascii="Times New Roman" w:hAnsi="Times New Roman" w:cs="Times New Roman"/>
          <w:sz w:val="32"/>
          <w:szCs w:val="32"/>
        </w:rPr>
        <w:t>а,я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 xml:space="preserve">)та, в, </w:t>
      </w:r>
      <w:proofErr w:type="spellStart"/>
      <w:r w:rsidRPr="00C244A9">
        <w:rPr>
          <w:rFonts w:ascii="Times New Roman" w:hAnsi="Times New Roman" w:cs="Times New Roman"/>
          <w:sz w:val="32"/>
          <w:szCs w:val="32"/>
        </w:rPr>
        <w:t>пищ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244A9">
        <w:rPr>
          <w:rFonts w:ascii="Times New Roman" w:hAnsi="Times New Roman" w:cs="Times New Roman"/>
          <w:sz w:val="32"/>
          <w:szCs w:val="32"/>
        </w:rPr>
        <w:t>а,я</w:t>
      </w:r>
      <w:proofErr w:type="spellEnd"/>
      <w:r w:rsidRPr="00C244A9">
        <w:rPr>
          <w:rFonts w:ascii="Times New Roman" w:hAnsi="Times New Roman" w:cs="Times New Roman"/>
          <w:sz w:val="32"/>
          <w:szCs w:val="32"/>
        </w:rPr>
        <w:t>)т, гнезде.</w:t>
      </w:r>
    </w:p>
    <w:p w:rsidR="00043FF4" w:rsidRDefault="00043FF4" w:rsidP="00117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91A" w:rsidRPr="00C1691A" w:rsidRDefault="00C1691A" w:rsidP="00C169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91A">
        <w:rPr>
          <w:rFonts w:ascii="Times New Roman" w:hAnsi="Times New Roman" w:cs="Times New Roman"/>
          <w:b/>
          <w:sz w:val="32"/>
          <w:szCs w:val="32"/>
        </w:rPr>
        <w:lastRenderedPageBreak/>
        <w:t>Повтори правила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1691A" w:rsidRPr="00C1691A" w:rsidRDefault="00C1691A" w:rsidP="00C169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Гласные звуки и буквы.</w:t>
      </w: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[А] [О] [У] [</w:t>
      </w:r>
      <w:proofErr w:type="gramStart"/>
      <w:r w:rsidRPr="00C1691A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C1691A">
        <w:rPr>
          <w:rFonts w:ascii="Times New Roman" w:hAnsi="Times New Roman" w:cs="Times New Roman"/>
          <w:sz w:val="32"/>
          <w:szCs w:val="32"/>
        </w:rPr>
        <w:t>] [И] [Э] - гласные звуки.</w:t>
      </w:r>
    </w:p>
    <w:p w:rsid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При произнесении гласных звуков струя воздуха не встречает преград.</w:t>
      </w: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О   У  </w:t>
      </w:r>
      <w:proofErr w:type="gramStart"/>
      <w:r>
        <w:rPr>
          <w:rFonts w:ascii="Times New Roman" w:hAnsi="Times New Roman" w:cs="Times New Roman"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Э </w:t>
      </w: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 Ё  </w:t>
      </w:r>
      <w:proofErr w:type="gramStart"/>
      <w:r>
        <w:rPr>
          <w:rFonts w:ascii="Times New Roman" w:hAnsi="Times New Roman" w:cs="Times New Roman"/>
          <w:sz w:val="32"/>
          <w:szCs w:val="32"/>
        </w:rPr>
        <w:t>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  Е       </w:t>
      </w:r>
      <w:r w:rsidRPr="00C1691A">
        <w:rPr>
          <w:rFonts w:ascii="Times New Roman" w:hAnsi="Times New Roman" w:cs="Times New Roman"/>
          <w:sz w:val="32"/>
          <w:szCs w:val="32"/>
        </w:rPr>
        <w:t>гласные буквы.</w:t>
      </w:r>
    </w:p>
    <w:p w:rsid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Гласная буква в слове:</w:t>
      </w:r>
    </w:p>
    <w:p w:rsidR="00C1691A" w:rsidRPr="00C1691A" w:rsidRDefault="00C1691A" w:rsidP="00C1691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называет звук;</w:t>
      </w:r>
    </w:p>
    <w:p w:rsidR="00C1691A" w:rsidRPr="00C1691A" w:rsidRDefault="00C1691A" w:rsidP="00C1691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показывает, что предыдущий согласный или твёрдый, или мягкий.</w:t>
      </w:r>
    </w:p>
    <w:p w:rsid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 xml:space="preserve">А, О, У, </w:t>
      </w:r>
      <w:proofErr w:type="gramStart"/>
      <w:r w:rsidRPr="00C1691A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C1691A">
        <w:rPr>
          <w:rFonts w:ascii="Times New Roman" w:hAnsi="Times New Roman" w:cs="Times New Roman"/>
          <w:sz w:val="32"/>
          <w:szCs w:val="32"/>
        </w:rPr>
        <w:t xml:space="preserve">, Э 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91A">
        <w:rPr>
          <w:rFonts w:ascii="Times New Roman" w:hAnsi="Times New Roman" w:cs="Times New Roman"/>
          <w:sz w:val="32"/>
          <w:szCs w:val="32"/>
        </w:rPr>
        <w:t>гласные 1-го ряда, они дают согла</w:t>
      </w:r>
      <w:r>
        <w:rPr>
          <w:rFonts w:ascii="Times New Roman" w:hAnsi="Times New Roman" w:cs="Times New Roman"/>
          <w:sz w:val="32"/>
          <w:szCs w:val="32"/>
        </w:rPr>
        <w:t>сному команду: «Читайся твёрдо!»</w:t>
      </w:r>
    </w:p>
    <w:p w:rsid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 xml:space="preserve">Я, Ё, </w:t>
      </w:r>
      <w:proofErr w:type="gramStart"/>
      <w:r w:rsidRPr="00C1691A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Pr="00C1691A">
        <w:rPr>
          <w:rFonts w:ascii="Times New Roman" w:hAnsi="Times New Roman" w:cs="Times New Roman"/>
          <w:sz w:val="32"/>
          <w:szCs w:val="32"/>
        </w:rPr>
        <w:t>, И , Е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91A">
        <w:rPr>
          <w:rFonts w:ascii="Times New Roman" w:hAnsi="Times New Roman" w:cs="Times New Roman"/>
          <w:sz w:val="32"/>
          <w:szCs w:val="32"/>
        </w:rPr>
        <w:t>гласные 2-го ряда, они дают согласному команду: «Читайся мягко!».</w:t>
      </w:r>
    </w:p>
    <w:p w:rsid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 xml:space="preserve">Буквы Я, Ё, </w:t>
      </w:r>
      <w:proofErr w:type="gramStart"/>
      <w:r w:rsidRPr="00C1691A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Pr="00C1691A">
        <w:rPr>
          <w:rFonts w:ascii="Times New Roman" w:hAnsi="Times New Roman" w:cs="Times New Roman"/>
          <w:sz w:val="32"/>
          <w:szCs w:val="32"/>
        </w:rPr>
        <w:t>, Е - йотированные.</w:t>
      </w:r>
    </w:p>
    <w:p w:rsid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Если эти буквы стоят после согласных, то они дают один звук:</w:t>
      </w: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Я</w:t>
      </w:r>
      <w:proofErr w:type="gramStart"/>
      <w:r w:rsidRPr="00C1691A">
        <w:rPr>
          <w:rFonts w:ascii="Times New Roman" w:hAnsi="Times New Roman" w:cs="Times New Roman"/>
          <w:sz w:val="32"/>
          <w:szCs w:val="32"/>
        </w:rPr>
        <w:t>~[</w:t>
      </w:r>
      <w:proofErr w:type="gramEnd"/>
      <w:r w:rsidRPr="00C1691A">
        <w:rPr>
          <w:rFonts w:ascii="Times New Roman" w:hAnsi="Times New Roman" w:cs="Times New Roman"/>
          <w:sz w:val="32"/>
          <w:szCs w:val="32"/>
        </w:rPr>
        <w:t>а], Ё-[о], Ю-[у], Е-[э]</w:t>
      </w:r>
    </w:p>
    <w:p w:rsid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Если эти буквы стоят в начале слова, после гласных и Ъ или Ь, то они дают два звука:</w:t>
      </w: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 xml:space="preserve">Я - [ </w:t>
      </w:r>
      <w:proofErr w:type="spellStart"/>
      <w:r w:rsidRPr="00C1691A">
        <w:rPr>
          <w:rFonts w:ascii="Times New Roman" w:hAnsi="Times New Roman" w:cs="Times New Roman"/>
          <w:sz w:val="32"/>
          <w:szCs w:val="32"/>
        </w:rPr>
        <w:t>йа</w:t>
      </w:r>
      <w:proofErr w:type="spellEnd"/>
      <w:r w:rsidRPr="00C1691A">
        <w:rPr>
          <w:rFonts w:ascii="Times New Roman" w:hAnsi="Times New Roman" w:cs="Times New Roman"/>
          <w:sz w:val="32"/>
          <w:szCs w:val="32"/>
        </w:rPr>
        <w:t xml:space="preserve"> ], Ё - [ </w:t>
      </w:r>
      <w:proofErr w:type="spellStart"/>
      <w:r w:rsidRPr="00C1691A">
        <w:rPr>
          <w:rFonts w:ascii="Times New Roman" w:hAnsi="Times New Roman" w:cs="Times New Roman"/>
          <w:sz w:val="32"/>
          <w:szCs w:val="32"/>
        </w:rPr>
        <w:t>йо</w:t>
      </w:r>
      <w:proofErr w:type="spellEnd"/>
      <w:r w:rsidRPr="00C1691A">
        <w:rPr>
          <w:rFonts w:ascii="Times New Roman" w:hAnsi="Times New Roman" w:cs="Times New Roman"/>
          <w:sz w:val="32"/>
          <w:szCs w:val="32"/>
        </w:rPr>
        <w:t xml:space="preserve"> ], </w:t>
      </w:r>
      <w:proofErr w:type="gramStart"/>
      <w:r w:rsidRPr="00C1691A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Pr="00C1691A">
        <w:rPr>
          <w:rFonts w:ascii="Times New Roman" w:hAnsi="Times New Roman" w:cs="Times New Roman"/>
          <w:sz w:val="32"/>
          <w:szCs w:val="32"/>
        </w:rPr>
        <w:t xml:space="preserve"> - [ </w:t>
      </w:r>
      <w:proofErr w:type="spellStart"/>
      <w:r w:rsidRPr="00C1691A">
        <w:rPr>
          <w:rFonts w:ascii="Times New Roman" w:hAnsi="Times New Roman" w:cs="Times New Roman"/>
          <w:sz w:val="32"/>
          <w:szCs w:val="32"/>
        </w:rPr>
        <w:t>йу</w:t>
      </w:r>
      <w:proofErr w:type="spellEnd"/>
      <w:r w:rsidRPr="00C1691A">
        <w:rPr>
          <w:rFonts w:ascii="Times New Roman" w:hAnsi="Times New Roman" w:cs="Times New Roman"/>
          <w:sz w:val="32"/>
          <w:szCs w:val="32"/>
        </w:rPr>
        <w:t xml:space="preserve"> ], Е - [ </w:t>
      </w:r>
      <w:proofErr w:type="spellStart"/>
      <w:r w:rsidRPr="00C1691A">
        <w:rPr>
          <w:rFonts w:ascii="Times New Roman" w:hAnsi="Times New Roman" w:cs="Times New Roman"/>
          <w:sz w:val="32"/>
          <w:szCs w:val="32"/>
        </w:rPr>
        <w:t>йэ</w:t>
      </w:r>
      <w:proofErr w:type="spellEnd"/>
      <w:r w:rsidRPr="00C1691A">
        <w:rPr>
          <w:rFonts w:ascii="Times New Roman" w:hAnsi="Times New Roman" w:cs="Times New Roman"/>
          <w:sz w:val="32"/>
          <w:szCs w:val="32"/>
        </w:rPr>
        <w:t xml:space="preserve"> ]</w:t>
      </w:r>
    </w:p>
    <w:p w:rsid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91A" w:rsidRPr="00C1691A" w:rsidRDefault="00C1691A" w:rsidP="00C169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Слова делятся на слоги.</w:t>
      </w: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 xml:space="preserve">Сколько в слове гласных, столько и слогов </w:t>
      </w:r>
      <w:r w:rsidRPr="00C1691A">
        <w:rPr>
          <w:rFonts w:ascii="Times New Roman" w:hAnsi="Times New Roman" w:cs="Times New Roman"/>
          <w:bCs/>
          <w:i/>
          <w:iCs/>
          <w:sz w:val="32"/>
          <w:szCs w:val="32"/>
        </w:rPr>
        <w:t>(мак</w:t>
      </w:r>
      <w:proofErr w:type="gramStart"/>
      <w:r w:rsidRPr="00C1691A"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proofErr w:type="gramEnd"/>
      <w:r w:rsidRPr="00C1691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proofErr w:type="gramStart"/>
      <w:r w:rsidRPr="00C1691A">
        <w:rPr>
          <w:rFonts w:ascii="Times New Roman" w:hAnsi="Times New Roman" w:cs="Times New Roman"/>
          <w:bCs/>
          <w:i/>
          <w:iCs/>
          <w:sz w:val="32"/>
          <w:szCs w:val="32"/>
        </w:rPr>
        <w:t>р</w:t>
      </w:r>
      <w:proofErr w:type="gramEnd"/>
      <w:r w:rsidRPr="00C1691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оза, </w:t>
      </w:r>
      <w:proofErr w:type="spellStart"/>
      <w:r w:rsidRPr="00C1691A">
        <w:rPr>
          <w:rFonts w:ascii="Times New Roman" w:hAnsi="Times New Roman" w:cs="Times New Roman"/>
          <w:bCs/>
          <w:i/>
          <w:iCs/>
          <w:sz w:val="32"/>
          <w:szCs w:val="32"/>
        </w:rPr>
        <w:t>ромаш</w:t>
      </w:r>
      <w:proofErr w:type="spellEnd"/>
      <w:r w:rsidRPr="00C1691A">
        <w:rPr>
          <w:rFonts w:ascii="Times New Roman" w:hAnsi="Times New Roman" w:cs="Times New Roman"/>
          <w:bCs/>
          <w:i/>
          <w:iCs/>
          <w:sz w:val="32"/>
          <w:szCs w:val="32"/>
        </w:rPr>
        <w:t>-ка)</w:t>
      </w:r>
    </w:p>
    <w:p w:rsid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91A" w:rsidRPr="00C1691A" w:rsidRDefault="00C1691A" w:rsidP="00C169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Согласные звуки.</w:t>
      </w: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При произнесении согласных звуков воздух встречает преграду: язык, зубы и губы.</w:t>
      </w:r>
    </w:p>
    <w:p w:rsid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Парные согласные:</w:t>
      </w: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91A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1691A">
        <w:rPr>
          <w:rFonts w:ascii="Times New Roman" w:hAnsi="Times New Roman" w:cs="Times New Roman"/>
          <w:sz w:val="32"/>
          <w:szCs w:val="32"/>
        </w:rPr>
        <w:t xml:space="preserve">Г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91A">
        <w:rPr>
          <w:rFonts w:ascii="Times New Roman" w:hAnsi="Times New Roman" w:cs="Times New Roman"/>
          <w:sz w:val="32"/>
          <w:szCs w:val="32"/>
        </w:rPr>
        <w:t xml:space="preserve">Д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91A">
        <w:rPr>
          <w:rFonts w:ascii="Times New Roman" w:hAnsi="Times New Roman" w:cs="Times New Roman"/>
          <w:sz w:val="32"/>
          <w:szCs w:val="32"/>
        </w:rPr>
        <w:t xml:space="preserve">Ж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91A">
        <w:rPr>
          <w:rFonts w:ascii="Times New Roman" w:hAnsi="Times New Roman" w:cs="Times New Roman"/>
          <w:sz w:val="32"/>
          <w:szCs w:val="32"/>
        </w:rPr>
        <w:t>3 - звонкие;</w:t>
      </w: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C1691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1691A">
        <w:rPr>
          <w:rFonts w:ascii="Times New Roman" w:hAnsi="Times New Roman" w:cs="Times New Roman"/>
          <w:sz w:val="32"/>
          <w:szCs w:val="32"/>
        </w:rPr>
        <w:t xml:space="preserve"> 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91A">
        <w:rPr>
          <w:rFonts w:ascii="Times New Roman" w:hAnsi="Times New Roman" w:cs="Times New Roman"/>
          <w:sz w:val="32"/>
          <w:szCs w:val="32"/>
        </w:rPr>
        <w:t xml:space="preserve"> К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91A">
        <w:rPr>
          <w:rFonts w:ascii="Times New Roman" w:hAnsi="Times New Roman" w:cs="Times New Roman"/>
          <w:sz w:val="32"/>
          <w:szCs w:val="32"/>
        </w:rPr>
        <w:t xml:space="preserve">Т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91A">
        <w:rPr>
          <w:rFonts w:ascii="Times New Roman" w:hAnsi="Times New Roman" w:cs="Times New Roman"/>
          <w:sz w:val="32"/>
          <w:szCs w:val="32"/>
        </w:rPr>
        <w:t>Ш С - глухие.</w:t>
      </w:r>
    </w:p>
    <w:p w:rsid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Непарные согласные:</w:t>
      </w: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91A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91A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1691A"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91A">
        <w:rPr>
          <w:rFonts w:ascii="Times New Roman" w:hAnsi="Times New Roman" w:cs="Times New Roman"/>
          <w:sz w:val="32"/>
          <w:szCs w:val="32"/>
        </w:rPr>
        <w:t>Й - самые звонкие (сонорные);</w:t>
      </w: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1691A">
        <w:rPr>
          <w:rFonts w:ascii="Times New Roman" w:hAnsi="Times New Roman" w:cs="Times New Roman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691A">
        <w:rPr>
          <w:rFonts w:ascii="Times New Roman" w:hAnsi="Times New Roman" w:cs="Times New Roman"/>
          <w:sz w:val="32"/>
          <w:szCs w:val="32"/>
        </w:rPr>
        <w:t>Й - всегда мягкие;</w:t>
      </w:r>
    </w:p>
    <w:p w:rsidR="00C1691A" w:rsidRPr="00C1691A" w:rsidRDefault="00C1691A" w:rsidP="00C1691A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91A">
        <w:rPr>
          <w:rFonts w:ascii="Times New Roman" w:hAnsi="Times New Roman" w:cs="Times New Roman"/>
          <w:sz w:val="32"/>
          <w:szCs w:val="32"/>
        </w:rPr>
        <w:t xml:space="preserve">Ж </w:t>
      </w:r>
      <w:proofErr w:type="gramStart"/>
      <w:r w:rsidRPr="00C1691A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C1691A">
        <w:rPr>
          <w:rFonts w:ascii="Times New Roman" w:hAnsi="Times New Roman" w:cs="Times New Roman"/>
          <w:sz w:val="32"/>
          <w:szCs w:val="32"/>
        </w:rPr>
        <w:t xml:space="preserve"> Ц - всегда твёрдые.</w:t>
      </w:r>
    </w:p>
    <w:p w:rsidR="009243F0" w:rsidRDefault="009243F0" w:rsidP="00C1691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009C9" w:rsidRDefault="004009C9" w:rsidP="004009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239">
        <w:rPr>
          <w:rFonts w:ascii="Times New Roman" w:hAnsi="Times New Roman" w:cs="Times New Roman"/>
          <w:b/>
          <w:sz w:val="32"/>
          <w:szCs w:val="32"/>
        </w:rPr>
        <w:lastRenderedPageBreak/>
        <w:t>Задание на неделю.</w:t>
      </w:r>
    </w:p>
    <w:p w:rsidR="004009C9" w:rsidRDefault="004009C9" w:rsidP="004009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EDB" w:rsidRPr="00692EDB" w:rsidRDefault="00692EDB" w:rsidP="00BA39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2EDB">
        <w:rPr>
          <w:rFonts w:ascii="Times New Roman" w:hAnsi="Times New Roman" w:cs="Times New Roman"/>
          <w:sz w:val="32"/>
          <w:szCs w:val="32"/>
        </w:rPr>
        <w:t>Спиши слова. Раздели их на слоги. Укажи в скобках, сколько в них букв и сколь</w:t>
      </w:r>
      <w:r w:rsidRPr="00692EDB">
        <w:rPr>
          <w:rFonts w:ascii="Times New Roman" w:hAnsi="Times New Roman" w:cs="Times New Roman"/>
          <w:sz w:val="32"/>
          <w:szCs w:val="32"/>
        </w:rPr>
        <w:softHyphen/>
        <w:t>ко звуков.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692EDB" w:rsidRPr="00692EDB" w:rsidTr="00692EDB">
        <w:tc>
          <w:tcPr>
            <w:tcW w:w="2832" w:type="dxa"/>
          </w:tcPr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юла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тёмные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блины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лужа</w:t>
            </w:r>
          </w:p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гладиолусы</w:t>
            </w:r>
          </w:p>
        </w:tc>
        <w:tc>
          <w:tcPr>
            <w:tcW w:w="2833" w:type="dxa"/>
          </w:tcPr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аэроплан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утята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жучок</w:t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поёт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доктор</w:t>
            </w:r>
          </w:p>
        </w:tc>
        <w:tc>
          <w:tcPr>
            <w:tcW w:w="2833" w:type="dxa"/>
          </w:tcPr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котята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хорёк</w:t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лютик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аэробус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костяника</w:t>
            </w:r>
          </w:p>
        </w:tc>
        <w:tc>
          <w:tcPr>
            <w:tcW w:w="2833" w:type="dxa"/>
          </w:tcPr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холод</w:t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краб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батон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брошка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Эмма</w:t>
            </w:r>
          </w:p>
        </w:tc>
      </w:tr>
    </w:tbl>
    <w:p w:rsidR="00692EDB" w:rsidRPr="00692EDB" w:rsidRDefault="00692EDB" w:rsidP="00692E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2EDB" w:rsidRDefault="00692EDB" w:rsidP="00BA39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2EDB">
        <w:rPr>
          <w:rFonts w:ascii="Times New Roman" w:hAnsi="Times New Roman" w:cs="Times New Roman"/>
          <w:sz w:val="32"/>
          <w:szCs w:val="32"/>
        </w:rPr>
        <w:t>Спиши слова. Поставь знак ударения.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692EDB" w:rsidTr="00692EDB">
        <w:tc>
          <w:tcPr>
            <w:tcW w:w="2832" w:type="dxa"/>
          </w:tcPr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одеяло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дед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дымок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кукарекает</w:t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яблоня</w:t>
            </w:r>
          </w:p>
        </w:tc>
        <w:tc>
          <w:tcPr>
            <w:tcW w:w="2833" w:type="dxa"/>
          </w:tcPr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морозы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поползень</w:t>
            </w:r>
          </w:p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борщ</w:t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дятел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корзина</w:t>
            </w:r>
          </w:p>
        </w:tc>
        <w:tc>
          <w:tcPr>
            <w:tcW w:w="2833" w:type="dxa"/>
          </w:tcPr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щука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чернослив</w:t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письмо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зрители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трюк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33" w:type="dxa"/>
          </w:tcPr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котята</w:t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карась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дело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блюдо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вещи</w:t>
            </w:r>
          </w:p>
        </w:tc>
      </w:tr>
    </w:tbl>
    <w:p w:rsidR="00692EDB" w:rsidRPr="00692EDB" w:rsidRDefault="00692EDB" w:rsidP="00692E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2EDB" w:rsidRDefault="00692EDB" w:rsidP="00BA39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2EDB">
        <w:rPr>
          <w:rFonts w:ascii="Times New Roman" w:hAnsi="Times New Roman" w:cs="Times New Roman"/>
          <w:sz w:val="32"/>
          <w:szCs w:val="32"/>
        </w:rPr>
        <w:t xml:space="preserve">Спиши слова. Вставь, где надо, 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692EDB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692EDB" w:rsidTr="00BA39EC">
        <w:tc>
          <w:tcPr>
            <w:tcW w:w="2832" w:type="dxa"/>
          </w:tcPr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грел..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гор..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их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Мишен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бал..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дал... нее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33" w:type="dxa"/>
          </w:tcPr>
          <w:p w:rsidR="00E95910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цир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95910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стал..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сел..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кие</w:t>
            </w:r>
            <w:proofErr w:type="spellEnd"/>
          </w:p>
          <w:p w:rsidR="00E95910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туф..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Серёжен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833" w:type="dxa"/>
          </w:tcPr>
          <w:p w:rsidR="00E95910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сил..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Илюшен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  <w:p w:rsidR="00E95910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тол..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овая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95910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стрел.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зажигал..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833" w:type="dxa"/>
          </w:tcPr>
          <w:p w:rsidR="00692EDB" w:rsidRP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жёл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  <w:proofErr w:type="spellEnd"/>
          </w:p>
          <w:p w:rsidR="00E95910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закоул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95910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бол..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анка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95910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печал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92EDB" w:rsidRDefault="00692EDB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прял..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</w:tbl>
    <w:p w:rsidR="00692EDB" w:rsidRPr="00692EDB" w:rsidRDefault="00692EDB" w:rsidP="00692E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2EDB" w:rsidRDefault="00692EDB" w:rsidP="00BA39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2EDB">
        <w:rPr>
          <w:rFonts w:ascii="Times New Roman" w:hAnsi="Times New Roman" w:cs="Times New Roman"/>
          <w:sz w:val="32"/>
          <w:szCs w:val="32"/>
        </w:rPr>
        <w:t>Спиши слова. Вставь букву</w:t>
      </w:r>
      <w:proofErr w:type="gramStart"/>
      <w:r w:rsidRPr="00692EDB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692EDB">
        <w:rPr>
          <w:rFonts w:ascii="Times New Roman" w:hAnsi="Times New Roman" w:cs="Times New Roman"/>
          <w:sz w:val="32"/>
          <w:szCs w:val="32"/>
        </w:rPr>
        <w:t xml:space="preserve"> или Ю.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BA39EC" w:rsidTr="00BA39EC">
        <w:tc>
          <w:tcPr>
            <w:tcW w:w="2832" w:type="dxa"/>
          </w:tcPr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р..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р..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ьё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т…к - т…к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A39EC" w:rsidRPr="00692EDB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м..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.х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833" w:type="dxa"/>
          </w:tcPr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п..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той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р..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A39EC" w:rsidRPr="00692EDB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Ольг...</w:t>
            </w:r>
          </w:p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с..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м..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33" w:type="dxa"/>
          </w:tcPr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б..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A39EC" w:rsidRPr="00692EDB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</w:p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б..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сл..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ать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л..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33" w:type="dxa"/>
          </w:tcPr>
          <w:p w:rsidR="00BA39EC" w:rsidRPr="00692EDB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ак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м..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п..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A39EC" w:rsidRDefault="00BA39EC" w:rsidP="00BA39E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Нин...</w:t>
            </w: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A39EC" w:rsidRDefault="00BA39EC" w:rsidP="00692E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пл..</w:t>
            </w:r>
            <w:proofErr w:type="gram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692EDB"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  <w:proofErr w:type="spellEnd"/>
          </w:p>
        </w:tc>
      </w:tr>
    </w:tbl>
    <w:p w:rsidR="00BA39EC" w:rsidRPr="00692EDB" w:rsidRDefault="00BA39EC" w:rsidP="00692E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2EDB" w:rsidRPr="00692EDB" w:rsidRDefault="00692EDB" w:rsidP="00BA39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2EDB">
        <w:rPr>
          <w:rFonts w:ascii="Times New Roman" w:hAnsi="Times New Roman" w:cs="Times New Roman"/>
          <w:sz w:val="32"/>
          <w:szCs w:val="32"/>
        </w:rPr>
        <w:t>Раздели текст на предложения. Спиши.</w:t>
      </w:r>
    </w:p>
    <w:p w:rsidR="00692EDB" w:rsidRPr="00692EDB" w:rsidRDefault="00692EDB" w:rsidP="00BA39E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692EDB">
        <w:rPr>
          <w:rFonts w:ascii="Times New Roman" w:hAnsi="Times New Roman" w:cs="Times New Roman"/>
          <w:sz w:val="32"/>
          <w:szCs w:val="32"/>
        </w:rPr>
        <w:t xml:space="preserve">Для изготовления чая с чайного куста собирают листики тщательно собранные листики сушат и обрабатывают раньше чай собирали </w:t>
      </w:r>
      <w:proofErr w:type="gramStart"/>
      <w:r w:rsidRPr="00692EDB">
        <w:rPr>
          <w:rFonts w:ascii="Times New Roman" w:hAnsi="Times New Roman" w:cs="Times New Roman"/>
          <w:sz w:val="32"/>
          <w:szCs w:val="32"/>
        </w:rPr>
        <w:t>женщины</w:t>
      </w:r>
      <w:proofErr w:type="gramEnd"/>
      <w:r w:rsidRPr="00692EDB">
        <w:rPr>
          <w:rFonts w:ascii="Times New Roman" w:hAnsi="Times New Roman" w:cs="Times New Roman"/>
          <w:sz w:val="32"/>
          <w:szCs w:val="32"/>
        </w:rPr>
        <w:t xml:space="preserve"> они шли между рядами кустов и несли на спине большие корзины теперь созданы специальные машины они собирают гораздо больше чайных листиков.</w:t>
      </w:r>
    </w:p>
    <w:p w:rsidR="00BA39EC" w:rsidRDefault="00BA39EC" w:rsidP="00BA39E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2EDB" w:rsidRPr="00692EDB" w:rsidRDefault="00692EDB" w:rsidP="00BA39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2EDB">
        <w:rPr>
          <w:rFonts w:ascii="Times New Roman" w:hAnsi="Times New Roman" w:cs="Times New Roman"/>
          <w:sz w:val="32"/>
          <w:szCs w:val="32"/>
        </w:rPr>
        <w:t>Составь предложения. Спиши.</w:t>
      </w:r>
    </w:p>
    <w:p w:rsidR="00692EDB" w:rsidRPr="00692EDB" w:rsidRDefault="00692EDB" w:rsidP="00692EDB">
      <w:pPr>
        <w:pStyle w:val="a3"/>
        <w:rPr>
          <w:rFonts w:ascii="Times New Roman" w:hAnsi="Times New Roman" w:cs="Times New Roman"/>
          <w:sz w:val="32"/>
          <w:szCs w:val="32"/>
        </w:rPr>
      </w:pPr>
      <w:r w:rsidRPr="00692EDB">
        <w:rPr>
          <w:rFonts w:ascii="Times New Roman" w:hAnsi="Times New Roman" w:cs="Times New Roman"/>
          <w:sz w:val="32"/>
          <w:szCs w:val="32"/>
        </w:rPr>
        <w:t>решает, Коля, зада</w:t>
      </w:r>
      <w:proofErr w:type="gramStart"/>
      <w:r w:rsidRPr="00692EDB">
        <w:rPr>
          <w:rFonts w:ascii="Times New Roman" w:hAnsi="Times New Roman" w:cs="Times New Roman"/>
          <w:sz w:val="32"/>
          <w:szCs w:val="32"/>
        </w:rPr>
        <w:t>ч(</w:t>
      </w:r>
      <w:proofErr w:type="spellStart"/>
      <w:proofErr w:type="gramEnd"/>
      <w:r w:rsidRPr="00692EDB">
        <w:rPr>
          <w:rFonts w:ascii="Times New Roman" w:hAnsi="Times New Roman" w:cs="Times New Roman"/>
          <w:sz w:val="32"/>
          <w:szCs w:val="32"/>
        </w:rPr>
        <w:t>у.ю</w:t>
      </w:r>
      <w:proofErr w:type="spellEnd"/>
      <w:r w:rsidRPr="00692EDB">
        <w:rPr>
          <w:rFonts w:ascii="Times New Roman" w:hAnsi="Times New Roman" w:cs="Times New Roman"/>
          <w:sz w:val="32"/>
          <w:szCs w:val="32"/>
        </w:rPr>
        <w:t>), Щ(</w:t>
      </w:r>
      <w:proofErr w:type="spellStart"/>
      <w:r w:rsidRPr="00692EDB">
        <w:rPr>
          <w:rFonts w:ascii="Times New Roman" w:hAnsi="Times New Roman" w:cs="Times New Roman"/>
          <w:sz w:val="32"/>
          <w:szCs w:val="32"/>
        </w:rPr>
        <w:t>у,ю</w:t>
      </w:r>
      <w:proofErr w:type="spellEnd"/>
      <w:r w:rsidRPr="00692EDB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92EDB">
        <w:rPr>
          <w:rFonts w:ascii="Times New Roman" w:hAnsi="Times New Roman" w:cs="Times New Roman"/>
          <w:sz w:val="32"/>
          <w:szCs w:val="32"/>
        </w:rPr>
        <w:t>кин</w:t>
      </w:r>
      <w:proofErr w:type="spellEnd"/>
      <w:r w:rsidRPr="00692EDB">
        <w:rPr>
          <w:rFonts w:ascii="Times New Roman" w:hAnsi="Times New Roman" w:cs="Times New Roman"/>
          <w:sz w:val="32"/>
          <w:szCs w:val="32"/>
        </w:rPr>
        <w:t>.</w:t>
      </w:r>
    </w:p>
    <w:p w:rsidR="00692EDB" w:rsidRPr="00692EDB" w:rsidRDefault="00692EDB" w:rsidP="00692EDB">
      <w:pPr>
        <w:pStyle w:val="a3"/>
        <w:rPr>
          <w:rFonts w:ascii="Times New Roman" w:hAnsi="Times New Roman" w:cs="Times New Roman"/>
          <w:sz w:val="32"/>
          <w:szCs w:val="32"/>
        </w:rPr>
      </w:pPr>
      <w:r w:rsidRPr="00692EDB">
        <w:rPr>
          <w:rFonts w:ascii="Times New Roman" w:hAnsi="Times New Roman" w:cs="Times New Roman"/>
          <w:sz w:val="32"/>
          <w:szCs w:val="32"/>
        </w:rPr>
        <w:t xml:space="preserve">птицы, за, </w:t>
      </w:r>
      <w:proofErr w:type="spellStart"/>
      <w:r w:rsidRPr="00692EDB">
        <w:rPr>
          <w:rFonts w:ascii="Times New Roman" w:hAnsi="Times New Roman" w:cs="Times New Roman"/>
          <w:sz w:val="32"/>
          <w:szCs w:val="32"/>
        </w:rPr>
        <w:t>щебе</w:t>
      </w:r>
      <w:proofErr w:type="gramStart"/>
      <w:r w:rsidRPr="00692EDB">
        <w:rPr>
          <w:rFonts w:ascii="Times New Roman" w:hAnsi="Times New Roman" w:cs="Times New Roman"/>
          <w:sz w:val="32"/>
          <w:szCs w:val="32"/>
        </w:rPr>
        <w:t>ч</w:t>
      </w:r>
      <w:proofErr w:type="spellEnd"/>
      <w:r w:rsidRPr="00692EDB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Pr="00692EDB">
        <w:rPr>
          <w:rFonts w:ascii="Times New Roman" w:hAnsi="Times New Roman" w:cs="Times New Roman"/>
          <w:sz w:val="32"/>
          <w:szCs w:val="32"/>
        </w:rPr>
        <w:t>у,ю</w:t>
      </w:r>
      <w:proofErr w:type="spellEnd"/>
      <w:r w:rsidRPr="00692EDB">
        <w:rPr>
          <w:rFonts w:ascii="Times New Roman" w:hAnsi="Times New Roman" w:cs="Times New Roman"/>
          <w:sz w:val="32"/>
          <w:szCs w:val="32"/>
        </w:rPr>
        <w:t>)т, окном.</w:t>
      </w:r>
    </w:p>
    <w:p w:rsidR="00692EDB" w:rsidRPr="00692EDB" w:rsidRDefault="00692EDB" w:rsidP="00692EDB">
      <w:pPr>
        <w:pStyle w:val="a3"/>
        <w:rPr>
          <w:rFonts w:ascii="Times New Roman" w:hAnsi="Times New Roman" w:cs="Times New Roman"/>
          <w:sz w:val="32"/>
          <w:szCs w:val="32"/>
        </w:rPr>
      </w:pPr>
      <w:r w:rsidRPr="00692EDB">
        <w:rPr>
          <w:rFonts w:ascii="Times New Roman" w:hAnsi="Times New Roman" w:cs="Times New Roman"/>
          <w:sz w:val="32"/>
          <w:szCs w:val="32"/>
        </w:rPr>
        <w:t xml:space="preserve">нашёл, </w:t>
      </w:r>
      <w:proofErr w:type="spellStart"/>
      <w:r w:rsidRPr="00692EDB">
        <w:rPr>
          <w:rFonts w:ascii="Times New Roman" w:hAnsi="Times New Roman" w:cs="Times New Roman"/>
          <w:sz w:val="32"/>
          <w:szCs w:val="32"/>
        </w:rPr>
        <w:t>коль</w:t>
      </w:r>
      <w:proofErr w:type="gramStart"/>
      <w:r w:rsidRPr="00692EDB">
        <w:rPr>
          <w:rFonts w:ascii="Times New Roman" w:hAnsi="Times New Roman" w:cs="Times New Roman"/>
          <w:sz w:val="32"/>
          <w:szCs w:val="32"/>
        </w:rPr>
        <w:t>ч</w:t>
      </w:r>
      <w:proofErr w:type="spellEnd"/>
      <w:r w:rsidRPr="00692EDB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Pr="00692EDB">
        <w:rPr>
          <w:rFonts w:ascii="Times New Roman" w:hAnsi="Times New Roman" w:cs="Times New Roman"/>
          <w:sz w:val="32"/>
          <w:szCs w:val="32"/>
        </w:rPr>
        <w:t>у,ю</w:t>
      </w:r>
      <w:proofErr w:type="spellEnd"/>
      <w:r w:rsidRPr="00692EDB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692EDB">
        <w:rPr>
          <w:rFonts w:ascii="Times New Roman" w:hAnsi="Times New Roman" w:cs="Times New Roman"/>
          <w:sz w:val="32"/>
          <w:szCs w:val="32"/>
        </w:rPr>
        <w:t>гу</w:t>
      </w:r>
      <w:proofErr w:type="spellEnd"/>
      <w:r w:rsidRPr="00692EDB">
        <w:rPr>
          <w:rFonts w:ascii="Times New Roman" w:hAnsi="Times New Roman" w:cs="Times New Roman"/>
          <w:sz w:val="32"/>
          <w:szCs w:val="32"/>
        </w:rPr>
        <w:t>, в, принц, ч(</w:t>
      </w:r>
      <w:proofErr w:type="spellStart"/>
      <w:r w:rsidRPr="00692EDB">
        <w:rPr>
          <w:rFonts w:ascii="Times New Roman" w:hAnsi="Times New Roman" w:cs="Times New Roman"/>
          <w:sz w:val="32"/>
          <w:szCs w:val="32"/>
        </w:rPr>
        <w:t>у,ю</w:t>
      </w:r>
      <w:proofErr w:type="spellEnd"/>
      <w:r w:rsidRPr="00692EDB">
        <w:rPr>
          <w:rFonts w:ascii="Times New Roman" w:hAnsi="Times New Roman" w:cs="Times New Roman"/>
          <w:sz w:val="32"/>
          <w:szCs w:val="32"/>
        </w:rPr>
        <w:t>)лане.</w:t>
      </w:r>
    </w:p>
    <w:p w:rsidR="00C1691A" w:rsidRDefault="00C1691A" w:rsidP="00117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9EC" w:rsidRDefault="00BA39EC" w:rsidP="00117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83D" w:rsidRDefault="000C083D" w:rsidP="000C08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239">
        <w:rPr>
          <w:rFonts w:ascii="Times New Roman" w:hAnsi="Times New Roman" w:cs="Times New Roman"/>
          <w:b/>
          <w:sz w:val="32"/>
          <w:szCs w:val="32"/>
        </w:rPr>
        <w:lastRenderedPageBreak/>
        <w:t>Задание на неделю.</w:t>
      </w:r>
    </w:p>
    <w:p w:rsidR="00BA39EC" w:rsidRDefault="00BA39EC" w:rsidP="00117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83D" w:rsidRPr="0011787C" w:rsidRDefault="000C083D" w:rsidP="00117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A47" w:rsidRDefault="00D17A47" w:rsidP="00E42B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17A47">
        <w:rPr>
          <w:rFonts w:ascii="Times New Roman" w:hAnsi="Times New Roman" w:cs="Times New Roman"/>
          <w:sz w:val="32"/>
          <w:szCs w:val="32"/>
        </w:rPr>
        <w:t>Спиши слова. Подчеркни согласные буквы.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D17A47" w:rsidTr="00E42B8A">
        <w:tc>
          <w:tcPr>
            <w:tcW w:w="2832" w:type="dxa"/>
          </w:tcPr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черника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задача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17A47" w:rsidRP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Гера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смородина</w:t>
            </w:r>
          </w:p>
        </w:tc>
        <w:tc>
          <w:tcPr>
            <w:tcW w:w="2833" w:type="dxa"/>
          </w:tcPr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овчарка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хор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17A47" w:rsidRP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глаза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брусника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ученик </w:t>
            </w:r>
          </w:p>
        </w:tc>
        <w:tc>
          <w:tcPr>
            <w:tcW w:w="2833" w:type="dxa"/>
          </w:tcPr>
          <w:p w:rsidR="00D17A47" w:rsidRP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уха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поэма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Эдик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стихи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дольки</w:t>
            </w:r>
          </w:p>
        </w:tc>
        <w:tc>
          <w:tcPr>
            <w:tcW w:w="2833" w:type="dxa"/>
          </w:tcPr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эму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ждали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плащ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17A47" w:rsidRP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ясень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йог</w:t>
            </w:r>
          </w:p>
        </w:tc>
      </w:tr>
    </w:tbl>
    <w:p w:rsidR="00D17A47" w:rsidRPr="00D17A47" w:rsidRDefault="00D17A47" w:rsidP="00D17A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7A47" w:rsidRDefault="00D17A47" w:rsidP="00E42B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17A47">
        <w:rPr>
          <w:rFonts w:ascii="Times New Roman" w:hAnsi="Times New Roman" w:cs="Times New Roman"/>
          <w:sz w:val="32"/>
          <w:szCs w:val="32"/>
        </w:rPr>
        <w:t xml:space="preserve">Спиши слова. Вставь букву </w:t>
      </w:r>
      <w:proofErr w:type="gramStart"/>
      <w:r w:rsidRPr="00D17A47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D17A47">
        <w:rPr>
          <w:rFonts w:ascii="Times New Roman" w:hAnsi="Times New Roman" w:cs="Times New Roman"/>
          <w:sz w:val="32"/>
          <w:szCs w:val="32"/>
        </w:rPr>
        <w:t xml:space="preserve"> или 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D17A47" w:rsidTr="00E42B8A">
        <w:tc>
          <w:tcPr>
            <w:tcW w:w="2832" w:type="dxa"/>
          </w:tcPr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ш..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ш.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.пучка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ш..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17A47" w:rsidRP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пуш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тые</w:t>
            </w:r>
            <w:proofErr w:type="spellEnd"/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в..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.х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ор</w:t>
            </w:r>
          </w:p>
        </w:tc>
        <w:tc>
          <w:tcPr>
            <w:tcW w:w="2833" w:type="dxa"/>
          </w:tcPr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сдерж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...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ж..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17A47" w:rsidRP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снеж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к..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лый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кувш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...нам</w:t>
            </w:r>
          </w:p>
        </w:tc>
        <w:tc>
          <w:tcPr>
            <w:tcW w:w="2833" w:type="dxa"/>
          </w:tcPr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кед...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17A47" w:rsidRP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ж..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отным</w:t>
            </w:r>
            <w:proofErr w:type="spellEnd"/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ж..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нь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х..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ург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держ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</w:p>
        </w:tc>
        <w:tc>
          <w:tcPr>
            <w:tcW w:w="2833" w:type="dxa"/>
          </w:tcPr>
          <w:p w:rsidR="00D17A47" w:rsidRP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ш..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ровка</w:t>
            </w:r>
            <w:proofErr w:type="spellEnd"/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р..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.ц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арь 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ул..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аться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 ж...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рность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рыж..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</w:tc>
      </w:tr>
    </w:tbl>
    <w:p w:rsidR="00D17A47" w:rsidRPr="00D17A47" w:rsidRDefault="00D17A47" w:rsidP="00D17A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7A47" w:rsidRDefault="00D17A47" w:rsidP="00E42B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17A47">
        <w:rPr>
          <w:rFonts w:ascii="Times New Roman" w:hAnsi="Times New Roman" w:cs="Times New Roman"/>
          <w:sz w:val="32"/>
          <w:szCs w:val="32"/>
        </w:rPr>
        <w:t>Спиши слова, раскрывая скобки.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D17A47" w:rsidTr="00E42B8A">
        <w:tc>
          <w:tcPr>
            <w:tcW w:w="2832" w:type="dxa"/>
          </w:tcPr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казкой (о)звезде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)шоссе</w:t>
            </w:r>
          </w:p>
          <w:p w:rsidR="00D17A47" w:rsidRP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(на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)ч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инкой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(под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)к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овром</w:t>
            </w:r>
          </w:p>
        </w:tc>
        <w:tc>
          <w:tcPr>
            <w:tcW w:w="2833" w:type="dxa"/>
          </w:tcPr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(до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)ш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колы (около)ровного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17A47" w:rsidRP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(у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)(</w:t>
            </w:r>
            <w:proofErr w:type="spellStart"/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М,м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)арата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(из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)н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её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)з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елёным</w:t>
            </w:r>
          </w:p>
        </w:tc>
        <w:tc>
          <w:tcPr>
            <w:tcW w:w="2833" w:type="dxa"/>
          </w:tcPr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(на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)с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тупеньках (на)ходки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17A47" w:rsidRP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(в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)м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узее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(к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ужить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 (через)улицу</w:t>
            </w:r>
          </w:p>
        </w:tc>
        <w:tc>
          <w:tcPr>
            <w:tcW w:w="2833" w:type="dxa"/>
          </w:tcPr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(при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)р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аботе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17A47" w:rsidRP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(вокруг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)п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оля</w:t>
            </w:r>
          </w:p>
          <w:p w:rsidR="00D17A47" w:rsidRDefault="00D17A47" w:rsidP="00D17A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(для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)н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её (по)полосатой (для)стола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</w:tbl>
    <w:p w:rsidR="00D17A47" w:rsidRPr="00D17A47" w:rsidRDefault="00D17A47" w:rsidP="00D17A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7A47" w:rsidRDefault="00D17A47" w:rsidP="00E42B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17A47">
        <w:rPr>
          <w:rFonts w:ascii="Times New Roman" w:hAnsi="Times New Roman" w:cs="Times New Roman"/>
          <w:sz w:val="32"/>
          <w:szCs w:val="32"/>
        </w:rPr>
        <w:t>Спиши слова. Вставь букву</w:t>
      </w:r>
      <w:proofErr w:type="gramStart"/>
      <w:r w:rsidRPr="00D17A47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D17A47">
        <w:rPr>
          <w:rFonts w:ascii="Times New Roman" w:hAnsi="Times New Roman" w:cs="Times New Roman"/>
          <w:sz w:val="32"/>
          <w:szCs w:val="32"/>
        </w:rPr>
        <w:t xml:space="preserve"> или 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112D33" w:rsidTr="00E42B8A">
        <w:tc>
          <w:tcPr>
            <w:tcW w:w="2832" w:type="dxa"/>
          </w:tcPr>
          <w:p w:rsidR="00112D33" w:rsidRDefault="00112D33" w:rsidP="00112D3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брон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... </w:t>
            </w:r>
          </w:p>
          <w:p w:rsidR="00112D33" w:rsidRDefault="00112D33" w:rsidP="00112D3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Ван... </w:t>
            </w:r>
          </w:p>
          <w:p w:rsidR="00112D33" w:rsidRDefault="00112D33" w:rsidP="00112D3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петл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12D33" w:rsidRPr="00D17A47" w:rsidRDefault="00112D33" w:rsidP="00112D3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см..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чить</w:t>
            </w:r>
            <w:proofErr w:type="spellEnd"/>
          </w:p>
          <w:p w:rsidR="00112D33" w:rsidRDefault="00112D33" w:rsidP="00112D3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лыжн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833" w:type="dxa"/>
          </w:tcPr>
          <w:p w:rsidR="00112D33" w:rsidRDefault="00112D33" w:rsidP="00112D3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врем... </w:t>
            </w:r>
          </w:p>
          <w:p w:rsidR="00112D33" w:rsidRDefault="00112D33" w:rsidP="00112D3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м..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112D33" w:rsidRPr="00D17A47" w:rsidRDefault="00112D33" w:rsidP="00112D3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ловл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  <w:p w:rsidR="00112D33" w:rsidRDefault="00112D33" w:rsidP="00112D3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возн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  <w:p w:rsidR="00112D33" w:rsidRDefault="00112D33" w:rsidP="00112D3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туфл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</w:tc>
        <w:tc>
          <w:tcPr>
            <w:tcW w:w="2833" w:type="dxa"/>
          </w:tcPr>
          <w:p w:rsidR="00CB6DA5" w:rsidRDefault="00CB6DA5" w:rsidP="00CB6D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ц..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л...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B6DA5" w:rsidRPr="00D17A47" w:rsidRDefault="00CB6DA5" w:rsidP="00CB6D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недел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  <w:p w:rsidR="00CB6DA5" w:rsidRDefault="00CB6DA5" w:rsidP="00CB6D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им... </w:t>
            </w:r>
          </w:p>
          <w:p w:rsidR="00CB6DA5" w:rsidRDefault="00CB6DA5" w:rsidP="00CB6D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в..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... </w:t>
            </w:r>
          </w:p>
          <w:p w:rsidR="00112D33" w:rsidRDefault="00CB6DA5" w:rsidP="00CB6D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стир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33" w:type="dxa"/>
          </w:tcPr>
          <w:p w:rsidR="00CB6DA5" w:rsidRDefault="00CB6DA5" w:rsidP="00CB6D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Ман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... </w:t>
            </w:r>
          </w:p>
          <w:p w:rsidR="00CB6DA5" w:rsidRDefault="00CB6DA5" w:rsidP="00CB6D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 xml:space="preserve">пул... </w:t>
            </w:r>
          </w:p>
          <w:p w:rsidR="00CB6DA5" w:rsidRDefault="00CB6DA5" w:rsidP="00CB6D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капл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 w:rsidRPr="00D17A4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B6DA5" w:rsidRPr="00D17A47" w:rsidRDefault="00CB6DA5" w:rsidP="00CB6D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мечт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  <w:p w:rsidR="00112D33" w:rsidRDefault="00CB6DA5" w:rsidP="00112D3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сабл</w:t>
            </w:r>
            <w:proofErr w:type="spellEnd"/>
            <w:r w:rsidRPr="00D17A47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</w:tr>
    </w:tbl>
    <w:p w:rsidR="00112D33" w:rsidRDefault="00112D33" w:rsidP="00112D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2B8A" w:rsidRPr="00D17A47" w:rsidRDefault="00E42B8A" w:rsidP="00112D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7A47" w:rsidRPr="00D17A47" w:rsidRDefault="00D17A47" w:rsidP="00E42B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17A47">
        <w:rPr>
          <w:rFonts w:ascii="Times New Roman" w:hAnsi="Times New Roman" w:cs="Times New Roman"/>
          <w:sz w:val="32"/>
          <w:szCs w:val="32"/>
        </w:rPr>
        <w:t>Раздели текст на предложения. Спиши.</w:t>
      </w:r>
    </w:p>
    <w:p w:rsidR="00D17A47" w:rsidRPr="00D17A47" w:rsidRDefault="00D17A47" w:rsidP="00E42B8A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D17A47">
        <w:rPr>
          <w:rFonts w:ascii="Times New Roman" w:hAnsi="Times New Roman" w:cs="Times New Roman"/>
          <w:sz w:val="32"/>
          <w:szCs w:val="32"/>
        </w:rPr>
        <w:t xml:space="preserve">Дедушка Витя сторожит бахчу у него живут большие овчарки они не пускают </w:t>
      </w:r>
      <w:proofErr w:type="gramStart"/>
      <w:r w:rsidRPr="00D17A47">
        <w:rPr>
          <w:rFonts w:ascii="Times New Roman" w:hAnsi="Times New Roman" w:cs="Times New Roman"/>
          <w:sz w:val="32"/>
          <w:szCs w:val="32"/>
        </w:rPr>
        <w:t>чужих</w:t>
      </w:r>
      <w:proofErr w:type="gramEnd"/>
      <w:r w:rsidRPr="00D17A47">
        <w:rPr>
          <w:rFonts w:ascii="Times New Roman" w:hAnsi="Times New Roman" w:cs="Times New Roman"/>
          <w:sz w:val="32"/>
          <w:szCs w:val="32"/>
        </w:rPr>
        <w:t xml:space="preserve"> на участок дощатая конура стоит на площадке перед домом внучата часто навещают деда сегодня они обещали быть к ужину дед варит в чугунке уху из щуки.</w:t>
      </w:r>
    </w:p>
    <w:p w:rsidR="00E42B8A" w:rsidRDefault="00E42B8A" w:rsidP="00E42B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2B8A" w:rsidRDefault="00E42B8A" w:rsidP="00E42B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7A47" w:rsidRPr="00D17A47" w:rsidRDefault="00D17A47" w:rsidP="00E42B8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17A47">
        <w:rPr>
          <w:rFonts w:ascii="Times New Roman" w:hAnsi="Times New Roman" w:cs="Times New Roman"/>
          <w:sz w:val="32"/>
          <w:szCs w:val="32"/>
        </w:rPr>
        <w:t>Сост</w:t>
      </w:r>
      <w:r w:rsidR="00E42B8A">
        <w:rPr>
          <w:rFonts w:ascii="Times New Roman" w:hAnsi="Times New Roman" w:cs="Times New Roman"/>
          <w:sz w:val="32"/>
          <w:szCs w:val="32"/>
        </w:rPr>
        <w:t>авь предложения.</w:t>
      </w:r>
      <w:r w:rsidRPr="00D17A47">
        <w:rPr>
          <w:rFonts w:ascii="Times New Roman" w:hAnsi="Times New Roman" w:cs="Times New Roman"/>
          <w:sz w:val="32"/>
          <w:szCs w:val="32"/>
        </w:rPr>
        <w:t xml:space="preserve"> Спиши.</w:t>
      </w:r>
    </w:p>
    <w:p w:rsidR="00D17A47" w:rsidRPr="00D17A47" w:rsidRDefault="00D17A47" w:rsidP="00D17A4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D17A47">
        <w:rPr>
          <w:rFonts w:ascii="Times New Roman" w:hAnsi="Times New Roman" w:cs="Times New Roman"/>
          <w:sz w:val="32"/>
          <w:szCs w:val="32"/>
        </w:rPr>
        <w:t>ч(</w:t>
      </w:r>
      <w:proofErr w:type="spellStart"/>
      <w:proofErr w:type="gramEnd"/>
      <w:r w:rsidRPr="00D17A47">
        <w:rPr>
          <w:rFonts w:ascii="Times New Roman" w:hAnsi="Times New Roman" w:cs="Times New Roman"/>
          <w:sz w:val="32"/>
          <w:szCs w:val="32"/>
        </w:rPr>
        <w:t>а,я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>)щ(</w:t>
      </w:r>
      <w:proofErr w:type="spellStart"/>
      <w:r w:rsidRPr="00D17A47">
        <w:rPr>
          <w:rFonts w:ascii="Times New Roman" w:hAnsi="Times New Roman" w:cs="Times New Roman"/>
          <w:sz w:val="32"/>
          <w:szCs w:val="32"/>
        </w:rPr>
        <w:t>а,я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 xml:space="preserve">), зимой, </w:t>
      </w:r>
      <w:proofErr w:type="spellStart"/>
      <w:r w:rsidRPr="00D17A47">
        <w:rPr>
          <w:rFonts w:ascii="Times New Roman" w:hAnsi="Times New Roman" w:cs="Times New Roman"/>
          <w:sz w:val="32"/>
          <w:szCs w:val="32"/>
        </w:rPr>
        <w:t>оч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D17A47">
        <w:rPr>
          <w:rFonts w:ascii="Times New Roman" w:hAnsi="Times New Roman" w:cs="Times New Roman"/>
          <w:sz w:val="32"/>
          <w:szCs w:val="32"/>
        </w:rPr>
        <w:t>а,я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D17A47">
        <w:rPr>
          <w:rFonts w:ascii="Times New Roman" w:hAnsi="Times New Roman" w:cs="Times New Roman"/>
          <w:sz w:val="32"/>
          <w:szCs w:val="32"/>
        </w:rPr>
        <w:t>рованна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>.</w:t>
      </w:r>
    </w:p>
    <w:p w:rsidR="00D17A47" w:rsidRPr="00D17A47" w:rsidRDefault="00D17A47" w:rsidP="00D17A47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A47">
        <w:rPr>
          <w:rFonts w:ascii="Times New Roman" w:hAnsi="Times New Roman" w:cs="Times New Roman"/>
          <w:sz w:val="32"/>
          <w:szCs w:val="32"/>
        </w:rPr>
        <w:t>похо</w:t>
      </w:r>
      <w:proofErr w:type="gramStart"/>
      <w:r w:rsidRPr="00D17A47">
        <w:rPr>
          <w:rFonts w:ascii="Times New Roman" w:hAnsi="Times New Roman" w:cs="Times New Roman"/>
          <w:sz w:val="32"/>
          <w:szCs w:val="32"/>
        </w:rPr>
        <w:t>ж(</w:t>
      </w:r>
      <w:proofErr w:type="spellStart"/>
      <w:proofErr w:type="gramEnd"/>
      <w:r w:rsidRPr="00D17A47">
        <w:rPr>
          <w:rFonts w:ascii="Times New Roman" w:hAnsi="Times New Roman" w:cs="Times New Roman"/>
          <w:sz w:val="32"/>
          <w:szCs w:val="32"/>
        </w:rPr>
        <w:t>ы,и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D17A47">
        <w:rPr>
          <w:rFonts w:ascii="Times New Roman" w:hAnsi="Times New Roman" w:cs="Times New Roman"/>
          <w:sz w:val="32"/>
          <w:szCs w:val="32"/>
        </w:rPr>
        <w:t>пуш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D17A47">
        <w:rPr>
          <w:rFonts w:ascii="Times New Roman" w:hAnsi="Times New Roman" w:cs="Times New Roman"/>
          <w:sz w:val="32"/>
          <w:szCs w:val="32"/>
        </w:rPr>
        <w:t>ы,и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D17A47">
        <w:rPr>
          <w:rFonts w:ascii="Times New Roman" w:hAnsi="Times New Roman" w:cs="Times New Roman"/>
          <w:sz w:val="32"/>
          <w:szCs w:val="32"/>
        </w:rPr>
        <w:t>стые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 xml:space="preserve">, на, </w:t>
      </w:r>
      <w:proofErr w:type="spellStart"/>
      <w:r w:rsidRPr="00D17A47">
        <w:rPr>
          <w:rFonts w:ascii="Times New Roman" w:hAnsi="Times New Roman" w:cs="Times New Roman"/>
          <w:sz w:val="32"/>
          <w:szCs w:val="32"/>
        </w:rPr>
        <w:t>лебяж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D17A47">
        <w:rPr>
          <w:rFonts w:ascii="Times New Roman" w:hAnsi="Times New Roman" w:cs="Times New Roman"/>
          <w:sz w:val="32"/>
          <w:szCs w:val="32"/>
        </w:rPr>
        <w:t>ы,и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>)й, снега, пух.</w:t>
      </w:r>
    </w:p>
    <w:p w:rsidR="00D17A47" w:rsidRPr="00D17A47" w:rsidRDefault="00D17A47" w:rsidP="00D17A47">
      <w:pPr>
        <w:pStyle w:val="a3"/>
        <w:rPr>
          <w:rFonts w:ascii="Times New Roman" w:hAnsi="Times New Roman" w:cs="Times New Roman"/>
          <w:sz w:val="32"/>
          <w:szCs w:val="32"/>
        </w:rPr>
      </w:pPr>
      <w:r w:rsidRPr="00D17A47">
        <w:rPr>
          <w:rFonts w:ascii="Times New Roman" w:hAnsi="Times New Roman" w:cs="Times New Roman"/>
          <w:sz w:val="32"/>
          <w:szCs w:val="32"/>
        </w:rPr>
        <w:t xml:space="preserve">это, в, </w:t>
      </w:r>
      <w:proofErr w:type="gramStart"/>
      <w:r w:rsidRPr="00D17A47">
        <w:rPr>
          <w:rFonts w:ascii="Times New Roman" w:hAnsi="Times New Roman" w:cs="Times New Roman"/>
          <w:sz w:val="32"/>
          <w:szCs w:val="32"/>
        </w:rPr>
        <w:t>ж(</w:t>
      </w:r>
      <w:proofErr w:type="spellStart"/>
      <w:proofErr w:type="gramEnd"/>
      <w:r w:rsidRPr="00D17A47">
        <w:rPr>
          <w:rFonts w:ascii="Times New Roman" w:hAnsi="Times New Roman" w:cs="Times New Roman"/>
          <w:sz w:val="32"/>
          <w:szCs w:val="32"/>
        </w:rPr>
        <w:t>ы,и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D17A47">
        <w:rPr>
          <w:rFonts w:ascii="Times New Roman" w:hAnsi="Times New Roman" w:cs="Times New Roman"/>
          <w:sz w:val="32"/>
          <w:szCs w:val="32"/>
        </w:rPr>
        <w:t>знь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>, время, в, ч(</w:t>
      </w:r>
      <w:proofErr w:type="spellStart"/>
      <w:r w:rsidRPr="00D17A47">
        <w:rPr>
          <w:rFonts w:ascii="Times New Roman" w:hAnsi="Times New Roman" w:cs="Times New Roman"/>
          <w:sz w:val="32"/>
          <w:szCs w:val="32"/>
        </w:rPr>
        <w:t>у,ю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D17A47">
        <w:rPr>
          <w:rFonts w:ascii="Times New Roman" w:hAnsi="Times New Roman" w:cs="Times New Roman"/>
          <w:sz w:val="32"/>
          <w:szCs w:val="32"/>
        </w:rPr>
        <w:t>дная</w:t>
      </w:r>
      <w:proofErr w:type="spellEnd"/>
      <w:r w:rsidRPr="00D17A47">
        <w:rPr>
          <w:rFonts w:ascii="Times New Roman" w:hAnsi="Times New Roman" w:cs="Times New Roman"/>
          <w:sz w:val="32"/>
          <w:szCs w:val="32"/>
        </w:rPr>
        <w:t>, лесу.</w:t>
      </w:r>
    </w:p>
    <w:p w:rsidR="00040E20" w:rsidRDefault="00040E20" w:rsidP="00040E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239">
        <w:rPr>
          <w:rFonts w:ascii="Times New Roman" w:hAnsi="Times New Roman" w:cs="Times New Roman"/>
          <w:b/>
          <w:sz w:val="32"/>
          <w:szCs w:val="32"/>
        </w:rPr>
        <w:lastRenderedPageBreak/>
        <w:t>Задание на неделю.</w:t>
      </w:r>
    </w:p>
    <w:p w:rsidR="00BE2058" w:rsidRDefault="00BE2058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259F" w:rsidRDefault="00E0259F" w:rsidP="002312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0259F">
        <w:rPr>
          <w:rFonts w:ascii="Times New Roman" w:hAnsi="Times New Roman" w:cs="Times New Roman"/>
          <w:sz w:val="32"/>
          <w:szCs w:val="32"/>
        </w:rPr>
        <w:t>Спиши слова. Подчеркни гласные буквы.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E0259F" w:rsidTr="002312B8">
        <w:tc>
          <w:tcPr>
            <w:tcW w:w="2832" w:type="dxa"/>
          </w:tcPr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дровосек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бусы</w:t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няня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P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георгины</w:t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голос</w:t>
            </w:r>
          </w:p>
        </w:tc>
        <w:tc>
          <w:tcPr>
            <w:tcW w:w="2833" w:type="dxa"/>
          </w:tcPr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верба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капля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P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чирикать</w:t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ёж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дырка</w:t>
            </w:r>
          </w:p>
        </w:tc>
        <w:tc>
          <w:tcPr>
            <w:tcW w:w="2833" w:type="dxa"/>
          </w:tcPr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жаба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P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живот</w:t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гвоздики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часы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коньки</w:t>
            </w:r>
          </w:p>
        </w:tc>
        <w:tc>
          <w:tcPr>
            <w:tcW w:w="2833" w:type="dxa"/>
          </w:tcPr>
          <w:p w:rsidR="00E0259F" w:rsidRP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тенёк</w:t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тётя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чулок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читать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губа</w:t>
            </w:r>
          </w:p>
        </w:tc>
      </w:tr>
    </w:tbl>
    <w:p w:rsidR="00E0259F" w:rsidRPr="00E0259F" w:rsidRDefault="00E0259F" w:rsidP="00E025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259F" w:rsidRDefault="00E0259F" w:rsidP="002312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0259F">
        <w:rPr>
          <w:rFonts w:ascii="Times New Roman" w:hAnsi="Times New Roman" w:cs="Times New Roman"/>
          <w:sz w:val="32"/>
          <w:szCs w:val="32"/>
        </w:rPr>
        <w:t>Спиши слова. Вставь, где надо, 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E0259F" w:rsidTr="002312B8">
        <w:tc>
          <w:tcPr>
            <w:tcW w:w="2832" w:type="dxa"/>
          </w:tcPr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соч..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кнопоч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ларёч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P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шашеч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сливоч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ого</w:t>
            </w:r>
            <w:proofErr w:type="spellEnd"/>
          </w:p>
        </w:tc>
        <w:tc>
          <w:tcPr>
            <w:tcW w:w="2833" w:type="dxa"/>
          </w:tcPr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Ниноч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 xml:space="preserve">Пашен... 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P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пал..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вклееч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ами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вол..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ата</w:t>
            </w:r>
          </w:p>
        </w:tc>
        <w:tc>
          <w:tcPr>
            <w:tcW w:w="2833" w:type="dxa"/>
          </w:tcPr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мисоч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ами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P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булоч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proofErr w:type="spellEnd"/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кол.. 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довство</w:t>
            </w:r>
            <w:proofErr w:type="spellEnd"/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веч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... ному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кол..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оват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2833" w:type="dxa"/>
          </w:tcPr>
          <w:p w:rsidR="00E0259F" w:rsidRP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ден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блоч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ыми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обыч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ому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игрушеч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0259F" w:rsidRDefault="00E0259F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прилич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</w:p>
        </w:tc>
      </w:tr>
    </w:tbl>
    <w:p w:rsidR="00E0259F" w:rsidRPr="00E0259F" w:rsidRDefault="00E0259F" w:rsidP="00E025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259F" w:rsidRDefault="00E0259F" w:rsidP="002312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0259F">
        <w:rPr>
          <w:rFonts w:ascii="Times New Roman" w:hAnsi="Times New Roman" w:cs="Times New Roman"/>
          <w:sz w:val="32"/>
          <w:szCs w:val="32"/>
        </w:rPr>
        <w:t>Спиши слова. Вставь букву</w:t>
      </w:r>
      <w:proofErr w:type="gramStart"/>
      <w:r w:rsidRPr="00E0259F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E0259F">
        <w:rPr>
          <w:rFonts w:ascii="Times New Roman" w:hAnsi="Times New Roman" w:cs="Times New Roman"/>
          <w:sz w:val="32"/>
          <w:szCs w:val="32"/>
        </w:rPr>
        <w:t xml:space="preserve"> или Ю.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0062F7" w:rsidTr="002312B8">
        <w:tc>
          <w:tcPr>
            <w:tcW w:w="2832" w:type="dxa"/>
          </w:tcPr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откруч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пощ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али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Pr="00E0259F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щ..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глый</w:t>
            </w:r>
            <w:proofErr w:type="spellEnd"/>
          </w:p>
        </w:tc>
        <w:tc>
          <w:tcPr>
            <w:tcW w:w="2833" w:type="dxa"/>
          </w:tcPr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щ…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пают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лочки</w:t>
            </w:r>
            <w:proofErr w:type="spellEnd"/>
          </w:p>
          <w:p w:rsidR="000062F7" w:rsidRPr="00E0259F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обуч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щ..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лые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ч..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ело</w:t>
            </w:r>
          </w:p>
        </w:tc>
        <w:tc>
          <w:tcPr>
            <w:tcW w:w="2833" w:type="dxa"/>
          </w:tcPr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т..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ень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Pr="00E0259F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вскипяч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кр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дочерч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вл..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имся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33" w:type="dxa"/>
          </w:tcPr>
          <w:p w:rsidR="000062F7" w:rsidRPr="00E0259F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кольч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бр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тащ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н..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али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E025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выточ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</w:tr>
    </w:tbl>
    <w:p w:rsidR="000062F7" w:rsidRPr="00E0259F" w:rsidRDefault="000062F7" w:rsidP="00E025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259F" w:rsidRDefault="00E0259F" w:rsidP="002312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0259F">
        <w:rPr>
          <w:rFonts w:ascii="Times New Roman" w:hAnsi="Times New Roman" w:cs="Times New Roman"/>
          <w:sz w:val="32"/>
          <w:szCs w:val="32"/>
        </w:rPr>
        <w:t>Спиши слова. Вставь букву</w:t>
      </w:r>
      <w:proofErr w:type="gramStart"/>
      <w:r w:rsidRPr="00E0259F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E0259F">
        <w:rPr>
          <w:rFonts w:ascii="Times New Roman" w:hAnsi="Times New Roman" w:cs="Times New Roman"/>
          <w:sz w:val="32"/>
          <w:szCs w:val="32"/>
        </w:rPr>
        <w:t xml:space="preserve"> или Ё.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0062F7" w:rsidTr="002312B8">
        <w:tc>
          <w:tcPr>
            <w:tcW w:w="2832" w:type="dxa"/>
          </w:tcPr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отл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ввез..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св..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ла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Pr="00E0259F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вр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водом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</w:p>
        </w:tc>
        <w:tc>
          <w:tcPr>
            <w:tcW w:w="2833" w:type="dxa"/>
          </w:tcPr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Сем..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ид..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Pr="00E0259F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час..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пер..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предл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</w:p>
        </w:tc>
        <w:tc>
          <w:tcPr>
            <w:tcW w:w="2833" w:type="dxa"/>
          </w:tcPr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полз..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Pr="00E0259F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сын..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тел..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ок</w:t>
            </w: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д..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зам..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33" w:type="dxa"/>
          </w:tcPr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шнур..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бульд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льв</w:t>
            </w:r>
            <w:proofErr w:type="spell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 xml:space="preserve">ок </w:t>
            </w:r>
          </w:p>
          <w:p w:rsidR="000062F7" w:rsidRPr="00E0259F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Сер..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  <w:p w:rsidR="000062F7" w:rsidRDefault="000062F7" w:rsidP="000062F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лис..</w:t>
            </w:r>
            <w:proofErr w:type="gramStart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 w:rsidRPr="00E0259F">
              <w:rPr>
                <w:rFonts w:ascii="Times New Roman" w:hAnsi="Times New Roman" w:cs="Times New Roman"/>
                <w:sz w:val="32"/>
                <w:szCs w:val="32"/>
              </w:rPr>
              <w:t>ок</w:t>
            </w:r>
          </w:p>
        </w:tc>
      </w:tr>
    </w:tbl>
    <w:p w:rsidR="000062F7" w:rsidRPr="00E0259F" w:rsidRDefault="000062F7" w:rsidP="000062F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259F" w:rsidRPr="00E0259F" w:rsidRDefault="00E0259F" w:rsidP="002312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0259F">
        <w:rPr>
          <w:rFonts w:ascii="Times New Roman" w:hAnsi="Times New Roman" w:cs="Times New Roman"/>
          <w:sz w:val="32"/>
          <w:szCs w:val="32"/>
        </w:rPr>
        <w:t>Раздели текст на предложения. Спиши.</w:t>
      </w:r>
    </w:p>
    <w:p w:rsidR="00E0259F" w:rsidRPr="00E0259F" w:rsidRDefault="002312B8" w:rsidP="002312B8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</w:t>
      </w:r>
      <w:r w:rsidR="00E0259F" w:rsidRPr="00E0259F">
        <w:rPr>
          <w:rFonts w:ascii="Times New Roman" w:hAnsi="Times New Roman" w:cs="Times New Roman"/>
          <w:sz w:val="32"/>
          <w:szCs w:val="32"/>
        </w:rPr>
        <w:t xml:space="preserve"> чаще вот и её жители трещат дрозды кричат иволги здесь живут ежи и рыжие белки вот по широкой тропе бежит ёжик он спешит в убежище ёжик сидит в шиповнике и </w:t>
      </w:r>
      <w:proofErr w:type="gramStart"/>
      <w:r w:rsidR="00E0259F" w:rsidRPr="00E0259F">
        <w:rPr>
          <w:rFonts w:ascii="Times New Roman" w:hAnsi="Times New Roman" w:cs="Times New Roman"/>
          <w:sz w:val="32"/>
          <w:szCs w:val="32"/>
        </w:rPr>
        <w:t>шипит</w:t>
      </w:r>
      <w:proofErr w:type="gramEnd"/>
      <w:r w:rsidR="00E0259F" w:rsidRPr="00E0259F">
        <w:rPr>
          <w:rFonts w:ascii="Times New Roman" w:hAnsi="Times New Roman" w:cs="Times New Roman"/>
          <w:sz w:val="32"/>
          <w:szCs w:val="32"/>
        </w:rPr>
        <w:t xml:space="preserve"> а вон пушистый бельчонок скачет через душистые ландыши.</w:t>
      </w:r>
    </w:p>
    <w:p w:rsidR="002312B8" w:rsidRDefault="002312B8" w:rsidP="002312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2B8" w:rsidRDefault="002312B8" w:rsidP="002312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259F" w:rsidRPr="00E0259F" w:rsidRDefault="00E0259F" w:rsidP="002312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0259F">
        <w:rPr>
          <w:rFonts w:ascii="Times New Roman" w:hAnsi="Times New Roman" w:cs="Times New Roman"/>
          <w:sz w:val="32"/>
          <w:szCs w:val="32"/>
        </w:rPr>
        <w:t>Составь предложения. Спиши.</w:t>
      </w:r>
    </w:p>
    <w:p w:rsidR="002312B8" w:rsidRDefault="00E0259F" w:rsidP="00E0259F">
      <w:pPr>
        <w:pStyle w:val="a3"/>
        <w:rPr>
          <w:rFonts w:ascii="Times New Roman" w:hAnsi="Times New Roman" w:cs="Times New Roman"/>
          <w:sz w:val="32"/>
          <w:szCs w:val="32"/>
        </w:rPr>
      </w:pPr>
      <w:r w:rsidRPr="00E0259F">
        <w:rPr>
          <w:rFonts w:ascii="Times New Roman" w:hAnsi="Times New Roman" w:cs="Times New Roman"/>
          <w:sz w:val="32"/>
          <w:szCs w:val="32"/>
        </w:rPr>
        <w:t xml:space="preserve">дачном, кошечка, крылечке, сидит, </w:t>
      </w:r>
      <w:proofErr w:type="gramStart"/>
      <w:r w:rsidRPr="00E0259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E0259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12B8" w:rsidRDefault="00E0259F" w:rsidP="00E0259F">
      <w:pPr>
        <w:pStyle w:val="a3"/>
        <w:rPr>
          <w:rFonts w:ascii="Times New Roman" w:hAnsi="Times New Roman" w:cs="Times New Roman"/>
          <w:sz w:val="32"/>
          <w:szCs w:val="32"/>
        </w:rPr>
      </w:pPr>
      <w:r w:rsidRPr="00E0259F">
        <w:rPr>
          <w:rFonts w:ascii="Times New Roman" w:hAnsi="Times New Roman" w:cs="Times New Roman"/>
          <w:sz w:val="32"/>
          <w:szCs w:val="32"/>
        </w:rPr>
        <w:t xml:space="preserve">шерсть, лижет, язычком, она. </w:t>
      </w:r>
    </w:p>
    <w:p w:rsidR="00E0259F" w:rsidRPr="00E0259F" w:rsidRDefault="00E0259F" w:rsidP="00E0259F">
      <w:pPr>
        <w:pStyle w:val="a3"/>
        <w:rPr>
          <w:rFonts w:ascii="Times New Roman" w:hAnsi="Times New Roman" w:cs="Times New Roman"/>
          <w:sz w:val="32"/>
          <w:szCs w:val="32"/>
        </w:rPr>
      </w:pPr>
      <w:r w:rsidRPr="00E0259F">
        <w:rPr>
          <w:rFonts w:ascii="Times New Roman" w:hAnsi="Times New Roman" w:cs="Times New Roman"/>
          <w:sz w:val="32"/>
          <w:szCs w:val="32"/>
        </w:rPr>
        <w:t>по, бежит, участку.</w:t>
      </w:r>
    </w:p>
    <w:p w:rsidR="00E0259F" w:rsidRPr="00E0259F" w:rsidRDefault="00E0259F" w:rsidP="00E0259F">
      <w:pPr>
        <w:pStyle w:val="a3"/>
        <w:rPr>
          <w:rFonts w:ascii="Times New Roman" w:hAnsi="Times New Roman" w:cs="Times New Roman"/>
          <w:sz w:val="32"/>
          <w:szCs w:val="32"/>
        </w:rPr>
      </w:pPr>
      <w:r w:rsidRPr="00E0259F">
        <w:rPr>
          <w:rFonts w:ascii="Times New Roman" w:hAnsi="Times New Roman" w:cs="Times New Roman"/>
          <w:sz w:val="32"/>
          <w:szCs w:val="32"/>
        </w:rPr>
        <w:t>мыть, кошечка, заканчивает, язычком, бежит, в, и, шерсть, дом.</w:t>
      </w:r>
    </w:p>
    <w:p w:rsidR="00E0259F" w:rsidRDefault="00E0259F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2B8" w:rsidRDefault="002312B8" w:rsidP="002312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239">
        <w:rPr>
          <w:rFonts w:ascii="Times New Roman" w:hAnsi="Times New Roman" w:cs="Times New Roman"/>
          <w:b/>
          <w:sz w:val="32"/>
          <w:szCs w:val="32"/>
        </w:rPr>
        <w:lastRenderedPageBreak/>
        <w:t>Задание на неделю.</w:t>
      </w:r>
    </w:p>
    <w:p w:rsidR="002312B8" w:rsidRDefault="002312B8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2B8" w:rsidRPr="002312B8" w:rsidRDefault="00D518DC" w:rsidP="00CE2B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 фонетический анализ слов:</w:t>
      </w:r>
    </w:p>
    <w:p w:rsidR="002312B8" w:rsidRPr="002312B8" w:rsidRDefault="00CE2BD8" w:rsidP="00231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312B8" w:rsidRPr="002312B8">
        <w:rPr>
          <w:rFonts w:ascii="Times New Roman" w:hAnsi="Times New Roman" w:cs="Times New Roman"/>
          <w:sz w:val="32"/>
          <w:szCs w:val="32"/>
        </w:rPr>
        <w:t xml:space="preserve">Катюша </w:t>
      </w:r>
      <w:r w:rsidR="00D518DC">
        <w:rPr>
          <w:rFonts w:ascii="Times New Roman" w:hAnsi="Times New Roman" w:cs="Times New Roman"/>
          <w:sz w:val="32"/>
          <w:szCs w:val="32"/>
        </w:rPr>
        <w:t xml:space="preserve">       </w:t>
      </w:r>
      <w:r w:rsidR="002312B8" w:rsidRPr="002312B8">
        <w:rPr>
          <w:rFonts w:ascii="Times New Roman" w:hAnsi="Times New Roman" w:cs="Times New Roman"/>
          <w:sz w:val="32"/>
          <w:szCs w:val="32"/>
        </w:rPr>
        <w:t xml:space="preserve">ельник </w:t>
      </w:r>
      <w:r w:rsidR="00D518DC">
        <w:rPr>
          <w:rFonts w:ascii="Times New Roman" w:hAnsi="Times New Roman" w:cs="Times New Roman"/>
          <w:sz w:val="32"/>
          <w:szCs w:val="32"/>
        </w:rPr>
        <w:t xml:space="preserve">     </w:t>
      </w:r>
      <w:r w:rsidR="002312B8" w:rsidRPr="002312B8">
        <w:rPr>
          <w:rFonts w:ascii="Times New Roman" w:hAnsi="Times New Roman" w:cs="Times New Roman"/>
          <w:sz w:val="32"/>
          <w:szCs w:val="32"/>
        </w:rPr>
        <w:t>моют</w:t>
      </w:r>
    </w:p>
    <w:p w:rsidR="00D518DC" w:rsidRDefault="00D518DC" w:rsidP="00D518D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2B8" w:rsidRDefault="002312B8" w:rsidP="00CE2B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2312B8">
        <w:rPr>
          <w:rFonts w:ascii="Times New Roman" w:hAnsi="Times New Roman" w:cs="Times New Roman"/>
          <w:sz w:val="32"/>
          <w:szCs w:val="32"/>
        </w:rPr>
        <w:t>Спиши слова. Раздели их на слоги для переноса. Поставь знак ударения.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D518DC" w:rsidTr="00CE2BD8">
        <w:tc>
          <w:tcPr>
            <w:tcW w:w="2832" w:type="dxa"/>
          </w:tcPr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спинка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змеи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Pr="002312B8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пятка</w:t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утята</w:t>
            </w:r>
          </w:p>
        </w:tc>
        <w:tc>
          <w:tcPr>
            <w:tcW w:w="2833" w:type="dxa"/>
          </w:tcPr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зерно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мячик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Pr="002312B8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лямка</w:t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сушёные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чайник</w:t>
            </w:r>
          </w:p>
        </w:tc>
        <w:tc>
          <w:tcPr>
            <w:tcW w:w="2833" w:type="dxa"/>
          </w:tcPr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розы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Pr="002312B8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шалаш</w:t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незабудки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ржёт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пачка</w:t>
            </w:r>
          </w:p>
        </w:tc>
        <w:tc>
          <w:tcPr>
            <w:tcW w:w="2833" w:type="dxa"/>
          </w:tcPr>
          <w:p w:rsidR="00D518DC" w:rsidRPr="002312B8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гном</w:t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роза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хитрый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тяпка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рога</w:t>
            </w:r>
          </w:p>
        </w:tc>
      </w:tr>
    </w:tbl>
    <w:p w:rsidR="00D518DC" w:rsidRPr="002312B8" w:rsidRDefault="00D518DC" w:rsidP="00D518D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2B8" w:rsidRDefault="00D518DC" w:rsidP="00CE2B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Спиши слова. Вставь букву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2312B8" w:rsidRPr="002312B8">
        <w:rPr>
          <w:rFonts w:ascii="Times New Roman" w:hAnsi="Times New Roman" w:cs="Times New Roman"/>
          <w:sz w:val="32"/>
          <w:szCs w:val="32"/>
        </w:rPr>
        <w:t xml:space="preserve"> или 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D518DC" w:rsidTr="00CE2BD8">
        <w:tc>
          <w:tcPr>
            <w:tcW w:w="2832" w:type="dxa"/>
          </w:tcPr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посещ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отвеч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.ю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похищ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Pr="002312B8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расчищ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.ю</w:t>
            </w:r>
            <w:proofErr w:type="gramEnd"/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жаднич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</w:p>
        </w:tc>
        <w:tc>
          <w:tcPr>
            <w:tcW w:w="2833" w:type="dxa"/>
          </w:tcPr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овч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посещ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.е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Pr="002312B8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озорнич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нервнич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.е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пущ...</w:t>
            </w:r>
          </w:p>
        </w:tc>
        <w:tc>
          <w:tcPr>
            <w:tcW w:w="2833" w:type="dxa"/>
          </w:tcPr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попрощ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Pr="002312B8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дощ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ые</w:t>
            </w:r>
            <w:proofErr w:type="spellEnd"/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ч..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ё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мч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малярнич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.е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шь</w:t>
            </w:r>
          </w:p>
        </w:tc>
        <w:tc>
          <w:tcPr>
            <w:tcW w:w="2833" w:type="dxa"/>
          </w:tcPr>
          <w:p w:rsidR="00D518DC" w:rsidRPr="002312B8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крольч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ами</w:t>
            </w:r>
            <w:proofErr w:type="spellEnd"/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трещ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оч..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проказнич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шь</w:t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горяч..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</w:p>
        </w:tc>
      </w:tr>
    </w:tbl>
    <w:p w:rsidR="00D518DC" w:rsidRPr="002312B8" w:rsidRDefault="00D518DC" w:rsidP="00D518D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2B8" w:rsidRDefault="002312B8" w:rsidP="00CE2B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2312B8">
        <w:rPr>
          <w:rFonts w:ascii="Times New Roman" w:hAnsi="Times New Roman" w:cs="Times New Roman"/>
          <w:sz w:val="32"/>
          <w:szCs w:val="32"/>
        </w:rPr>
        <w:t>Спиши. Подчеркни одной чертой слова, отвечающие на вопросы КТО? ЧТО</w:t>
      </w:r>
      <w:proofErr w:type="gramStart"/>
      <w:r w:rsidRPr="002312B8">
        <w:rPr>
          <w:rFonts w:ascii="Times New Roman" w:hAnsi="Times New Roman" w:cs="Times New Roman"/>
          <w:sz w:val="32"/>
          <w:szCs w:val="32"/>
        </w:rPr>
        <w:t xml:space="preserve">?, </w:t>
      </w:r>
      <w:proofErr w:type="gramEnd"/>
      <w:r w:rsidRPr="002312B8">
        <w:rPr>
          <w:rFonts w:ascii="Times New Roman" w:hAnsi="Times New Roman" w:cs="Times New Roman"/>
          <w:sz w:val="32"/>
          <w:szCs w:val="32"/>
        </w:rPr>
        <w:t>двумя чертами - на вопрос ЧТО ДЕЛАЕТ?, волнистой линией - на вопросы КАКОЙ? КАКАЯ? КАКОЕ? КАКИЕ?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D518DC" w:rsidTr="00CE2BD8">
        <w:tc>
          <w:tcPr>
            <w:tcW w:w="2832" w:type="dxa"/>
          </w:tcPr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галка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иголка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положила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Pr="002312B8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братик</w:t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шашлык</w:t>
            </w:r>
          </w:p>
        </w:tc>
        <w:tc>
          <w:tcPr>
            <w:tcW w:w="2833" w:type="dxa"/>
          </w:tcPr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закупил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баранка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Pr="002312B8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цыган</w:t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решай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разные</w:t>
            </w:r>
          </w:p>
        </w:tc>
        <w:tc>
          <w:tcPr>
            <w:tcW w:w="2833" w:type="dxa"/>
          </w:tcPr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пугливые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Pr="002312B8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ласковый</w:t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трамвай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разболелась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мохнатый</w:t>
            </w:r>
          </w:p>
        </w:tc>
        <w:tc>
          <w:tcPr>
            <w:tcW w:w="2833" w:type="dxa"/>
          </w:tcPr>
          <w:p w:rsidR="00D518DC" w:rsidRPr="002312B8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журчал</w:t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компот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незнакомые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бусинка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D518DC" w:rsidRDefault="00D518DC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кувшин</w:t>
            </w:r>
          </w:p>
        </w:tc>
      </w:tr>
    </w:tbl>
    <w:p w:rsidR="00D518DC" w:rsidRPr="002312B8" w:rsidRDefault="00D518DC" w:rsidP="00D518D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2B8" w:rsidRDefault="002312B8" w:rsidP="00CE2B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2312B8">
        <w:rPr>
          <w:rFonts w:ascii="Times New Roman" w:hAnsi="Times New Roman" w:cs="Times New Roman"/>
          <w:sz w:val="32"/>
          <w:szCs w:val="32"/>
        </w:rPr>
        <w:t>Спиши слова, раскрывая скобки.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3777"/>
        <w:gridCol w:w="3777"/>
      </w:tblGrid>
      <w:tr w:rsidR="00CE2BD8" w:rsidTr="00CE2BD8">
        <w:tc>
          <w:tcPr>
            <w:tcW w:w="3777" w:type="dxa"/>
          </w:tcPr>
          <w:p w:rsidR="00CE2BD8" w:rsidRDefault="00CE2BD8" w:rsidP="00CE2BD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,щ</w:t>
            </w:r>
            <w:proofErr w:type="spellEnd"/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енок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Ч,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ерныш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еревня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Д,д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едушки</w:t>
            </w:r>
            <w:proofErr w:type="spellEnd"/>
          </w:p>
          <w:p w:rsidR="00CE2BD8" w:rsidRPr="002312B8" w:rsidRDefault="00CE2BD8" w:rsidP="00CE2BD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spellEnd"/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нук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М,м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акс</w:t>
            </w:r>
            <w:proofErr w:type="spellEnd"/>
          </w:p>
          <w:p w:rsidR="00CE2BD8" w:rsidRDefault="00CE2BD8" w:rsidP="00CE2BD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(0,о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чарка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А,а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льма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П,п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равнучка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М,м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аруся</w:t>
            </w:r>
            <w:proofErr w:type="spellEnd"/>
          </w:p>
        </w:tc>
        <w:tc>
          <w:tcPr>
            <w:tcW w:w="3777" w:type="dxa"/>
          </w:tcPr>
          <w:p w:rsidR="00CE2BD8" w:rsidRPr="002312B8" w:rsidRDefault="00CE2BD8" w:rsidP="00CE2BD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,к</w:t>
            </w:r>
            <w:proofErr w:type="spellEnd"/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ожура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Р,р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епки</w:t>
            </w:r>
            <w:proofErr w:type="spellEnd"/>
          </w:p>
          <w:p w:rsidR="00CE2BD8" w:rsidRDefault="00CE2BD8" w:rsidP="00CE2BD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,л</w:t>
            </w:r>
            <w:proofErr w:type="spellEnd"/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ист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Д,д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ерева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E2BD8" w:rsidRDefault="00CE2BD8" w:rsidP="00CE2BD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,к</w:t>
            </w:r>
            <w:proofErr w:type="spellEnd"/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орень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С,с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осны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E2BD8" w:rsidRPr="002312B8" w:rsidRDefault="00CE2BD8" w:rsidP="00CE2BD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,к</w:t>
            </w:r>
            <w:proofErr w:type="spellEnd"/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ошка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К,к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узя</w:t>
            </w:r>
            <w:proofErr w:type="spellEnd"/>
          </w:p>
          <w:p w:rsidR="00CE2BD8" w:rsidRDefault="00CE2BD8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spellEnd"/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естрёнка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М,м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аша</w:t>
            </w:r>
            <w:proofErr w:type="spellEnd"/>
          </w:p>
        </w:tc>
        <w:tc>
          <w:tcPr>
            <w:tcW w:w="3777" w:type="dxa"/>
          </w:tcPr>
          <w:p w:rsidR="00CE2BD8" w:rsidRDefault="00CE2BD8" w:rsidP="00CE2BD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,к</w:t>
            </w:r>
            <w:proofErr w:type="spellEnd"/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отёнок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Б,б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арс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  <w:proofErr w:type="spellEnd"/>
          </w:p>
          <w:p w:rsidR="00CE2BD8" w:rsidRPr="002312B8" w:rsidRDefault="00CE2BD8" w:rsidP="00CE2BD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spellEnd"/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етка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К,к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лёна</w:t>
            </w:r>
            <w:proofErr w:type="spellEnd"/>
          </w:p>
          <w:p w:rsidR="00CE2BD8" w:rsidRDefault="00CE2BD8" w:rsidP="00CE2BD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spellEnd"/>
            <w:proofErr w:type="gram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)очка (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М,м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аня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E2BD8" w:rsidRDefault="00CE2BD8" w:rsidP="00CE2BD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)от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К,к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2312B8">
              <w:rPr>
                <w:rFonts w:ascii="Times New Roman" w:hAnsi="Times New Roman" w:cs="Times New Roman"/>
                <w:sz w:val="32"/>
                <w:szCs w:val="32"/>
              </w:rPr>
              <w:t>ша</w:t>
            </w:r>
            <w:proofErr w:type="spellEnd"/>
            <w:r w:rsidRPr="002312B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CE2BD8" w:rsidRDefault="00CE2BD8" w:rsidP="00D518D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Б,б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елянка</w:t>
            </w:r>
            <w:proofErr w:type="spellEnd"/>
          </w:p>
        </w:tc>
      </w:tr>
    </w:tbl>
    <w:p w:rsidR="00CE2BD8" w:rsidRDefault="00CE2BD8" w:rsidP="00D518D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2BD8" w:rsidRPr="002312B8" w:rsidRDefault="00CE2BD8" w:rsidP="00D518D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12B8" w:rsidRPr="002312B8" w:rsidRDefault="002312B8" w:rsidP="00CE2B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2312B8">
        <w:rPr>
          <w:rFonts w:ascii="Times New Roman" w:hAnsi="Times New Roman" w:cs="Times New Roman"/>
          <w:sz w:val="32"/>
          <w:szCs w:val="32"/>
        </w:rPr>
        <w:t>Раздели текст на предложения. Спиши.</w:t>
      </w:r>
    </w:p>
    <w:p w:rsidR="002312B8" w:rsidRPr="002312B8" w:rsidRDefault="002312B8" w:rsidP="00CE2BD8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2312B8">
        <w:rPr>
          <w:rFonts w:ascii="Times New Roman" w:hAnsi="Times New Roman" w:cs="Times New Roman"/>
          <w:sz w:val="32"/>
          <w:szCs w:val="32"/>
        </w:rPr>
        <w:t xml:space="preserve">На берегу большой реки растут липы за ними стоит большая мельница плакучая ива печально смотрит в воду в воде мелькают мальки упали мелкие капельки дождя по воде кольцами бегут волны хлынул сильный </w:t>
      </w:r>
      <w:proofErr w:type="gramStart"/>
      <w:r w:rsidRPr="002312B8">
        <w:rPr>
          <w:rFonts w:ascii="Times New Roman" w:hAnsi="Times New Roman" w:cs="Times New Roman"/>
          <w:sz w:val="32"/>
          <w:szCs w:val="32"/>
        </w:rPr>
        <w:t>ливень</w:t>
      </w:r>
      <w:proofErr w:type="gramEnd"/>
      <w:r w:rsidRPr="002312B8">
        <w:rPr>
          <w:rFonts w:ascii="Times New Roman" w:hAnsi="Times New Roman" w:cs="Times New Roman"/>
          <w:sz w:val="32"/>
          <w:szCs w:val="32"/>
        </w:rPr>
        <w:t xml:space="preserve"> он прибил стебельки травы.</w:t>
      </w:r>
    </w:p>
    <w:p w:rsidR="002312B8" w:rsidRDefault="002312B8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2BD8" w:rsidRDefault="00CE2BD8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6AC4" w:rsidRPr="00646AC4" w:rsidRDefault="00646AC4" w:rsidP="00646A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AC4">
        <w:rPr>
          <w:rFonts w:ascii="Times New Roman" w:hAnsi="Times New Roman" w:cs="Times New Roman"/>
          <w:b/>
          <w:sz w:val="32"/>
          <w:szCs w:val="32"/>
        </w:rPr>
        <w:lastRenderedPageBreak/>
        <w:t>Повтори правила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46AC4" w:rsidRDefault="00646AC4" w:rsidP="00646A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6AC4" w:rsidRPr="00646AC4" w:rsidRDefault="00646AC4" w:rsidP="00C370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Алфавит.</w:t>
      </w:r>
    </w:p>
    <w:p w:rsidR="00646AC4" w:rsidRDefault="00646AC4" w:rsidP="00646AC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Аа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Бб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Вв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Гг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Дд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E17B3">
        <w:rPr>
          <w:rFonts w:ascii="Times New Roman" w:hAnsi="Times New Roman" w:cs="Times New Roman"/>
          <w:sz w:val="32"/>
          <w:szCs w:val="32"/>
        </w:rPr>
        <w:t xml:space="preserve">   </w:t>
      </w:r>
      <w:r w:rsidRPr="00646AC4">
        <w:rPr>
          <w:rFonts w:ascii="Times New Roman" w:hAnsi="Times New Roman" w:cs="Times New Roman"/>
          <w:sz w:val="32"/>
          <w:szCs w:val="32"/>
        </w:rPr>
        <w:t xml:space="preserve">Ее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proofErr w:type="gramStart"/>
      <w:r w:rsidRPr="00646AC4">
        <w:rPr>
          <w:rFonts w:ascii="Times New Roman" w:hAnsi="Times New Roman" w:cs="Times New Roman"/>
          <w:sz w:val="32"/>
          <w:szCs w:val="32"/>
        </w:rPr>
        <w:t>Ёё</w:t>
      </w:r>
      <w:proofErr w:type="spellEnd"/>
      <w:proofErr w:type="gram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Жж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6AC4" w:rsidRDefault="00646AC4" w:rsidP="00646AC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Зз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46AC4">
        <w:rPr>
          <w:rFonts w:ascii="Times New Roman" w:hAnsi="Times New Roman" w:cs="Times New Roman"/>
          <w:sz w:val="32"/>
          <w:szCs w:val="32"/>
        </w:rPr>
        <w:t xml:space="preserve">Ии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Йй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Кк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Лл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 w:rsidR="000E17B3">
        <w:rPr>
          <w:rFonts w:ascii="Times New Roman" w:hAnsi="Times New Roman" w:cs="Times New Roman"/>
          <w:sz w:val="32"/>
          <w:szCs w:val="32"/>
        </w:rPr>
        <w:t xml:space="preserve">  </w:t>
      </w:r>
      <w:r w:rsidRPr="00646AC4">
        <w:rPr>
          <w:rFonts w:ascii="Times New Roman" w:hAnsi="Times New Roman" w:cs="Times New Roman"/>
          <w:sz w:val="32"/>
          <w:szCs w:val="32"/>
        </w:rPr>
        <w:t xml:space="preserve">Мм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Нн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Оо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17B3" w:rsidRDefault="000E17B3" w:rsidP="00646AC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="00646AC4" w:rsidRPr="00646AC4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="00646AC4" w:rsidRPr="00646AC4">
        <w:rPr>
          <w:rFonts w:ascii="Times New Roman" w:hAnsi="Times New Roman" w:cs="Times New Roman"/>
          <w:sz w:val="32"/>
          <w:szCs w:val="32"/>
        </w:rPr>
        <w:t xml:space="preserve"> </w:t>
      </w:r>
      <w:r w:rsidR="00646AC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646AC4" w:rsidRPr="00646AC4">
        <w:rPr>
          <w:rFonts w:ascii="Times New Roman" w:hAnsi="Times New Roman" w:cs="Times New Roman"/>
          <w:sz w:val="32"/>
          <w:szCs w:val="32"/>
        </w:rPr>
        <w:t>Сс</w:t>
      </w:r>
      <w:proofErr w:type="spellEnd"/>
      <w:r w:rsidR="00646AC4" w:rsidRPr="00646AC4">
        <w:rPr>
          <w:rFonts w:ascii="Times New Roman" w:hAnsi="Times New Roman" w:cs="Times New Roman"/>
          <w:sz w:val="32"/>
          <w:szCs w:val="32"/>
        </w:rPr>
        <w:t xml:space="preserve"> </w:t>
      </w:r>
      <w:r w:rsidR="00646AC4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proofErr w:type="gramStart"/>
      <w:r w:rsidR="00646AC4" w:rsidRPr="00646AC4">
        <w:rPr>
          <w:rFonts w:ascii="Times New Roman" w:hAnsi="Times New Roman" w:cs="Times New Roman"/>
          <w:sz w:val="32"/>
          <w:szCs w:val="32"/>
        </w:rPr>
        <w:t>Тт</w:t>
      </w:r>
      <w:proofErr w:type="spellEnd"/>
      <w:proofErr w:type="gramEnd"/>
      <w:r w:rsidR="00646AC4" w:rsidRPr="00646AC4">
        <w:rPr>
          <w:rFonts w:ascii="Times New Roman" w:hAnsi="Times New Roman" w:cs="Times New Roman"/>
          <w:sz w:val="32"/>
          <w:szCs w:val="32"/>
        </w:rPr>
        <w:t xml:space="preserve"> </w:t>
      </w:r>
      <w:r w:rsidR="00646AC4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646AC4" w:rsidRPr="00646AC4">
        <w:rPr>
          <w:rFonts w:ascii="Times New Roman" w:hAnsi="Times New Roman" w:cs="Times New Roman"/>
          <w:sz w:val="32"/>
          <w:szCs w:val="32"/>
        </w:rPr>
        <w:t>Уу</w:t>
      </w:r>
      <w:proofErr w:type="spellEnd"/>
      <w:r w:rsidR="00646AC4" w:rsidRPr="00646AC4">
        <w:rPr>
          <w:rFonts w:ascii="Times New Roman" w:hAnsi="Times New Roman" w:cs="Times New Roman"/>
          <w:sz w:val="32"/>
          <w:szCs w:val="32"/>
        </w:rPr>
        <w:t xml:space="preserve"> </w:t>
      </w:r>
      <w:r w:rsidR="00646AC4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646AC4">
        <w:rPr>
          <w:rFonts w:ascii="Times New Roman" w:hAnsi="Times New Roman" w:cs="Times New Roman"/>
          <w:sz w:val="32"/>
          <w:szCs w:val="32"/>
        </w:rPr>
        <w:t>Ф</w:t>
      </w:r>
      <w:r w:rsidR="00646AC4" w:rsidRPr="00646AC4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="00646AC4" w:rsidRPr="00646AC4">
        <w:rPr>
          <w:rFonts w:ascii="Times New Roman" w:hAnsi="Times New Roman" w:cs="Times New Roman"/>
          <w:sz w:val="32"/>
          <w:szCs w:val="32"/>
        </w:rPr>
        <w:t xml:space="preserve"> </w:t>
      </w:r>
      <w:r w:rsidR="00646AC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46AC4" w:rsidRPr="00646AC4">
        <w:rPr>
          <w:rFonts w:ascii="Times New Roman" w:hAnsi="Times New Roman" w:cs="Times New Roman"/>
          <w:sz w:val="32"/>
          <w:szCs w:val="32"/>
        </w:rPr>
        <w:t>Хх</w:t>
      </w:r>
      <w:proofErr w:type="spellEnd"/>
      <w:r w:rsidR="00646AC4" w:rsidRPr="00646AC4">
        <w:rPr>
          <w:rFonts w:ascii="Times New Roman" w:hAnsi="Times New Roman" w:cs="Times New Roman"/>
          <w:sz w:val="32"/>
          <w:szCs w:val="32"/>
        </w:rPr>
        <w:t xml:space="preserve"> </w:t>
      </w:r>
      <w:r w:rsidR="00646AC4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646AC4" w:rsidRPr="00646AC4">
        <w:rPr>
          <w:rFonts w:ascii="Times New Roman" w:hAnsi="Times New Roman" w:cs="Times New Roman"/>
          <w:sz w:val="32"/>
          <w:szCs w:val="32"/>
        </w:rPr>
        <w:t>Цц</w:t>
      </w:r>
      <w:proofErr w:type="spellEnd"/>
      <w:r w:rsidR="00646AC4" w:rsidRPr="00646AC4">
        <w:rPr>
          <w:rFonts w:ascii="Times New Roman" w:hAnsi="Times New Roman" w:cs="Times New Roman"/>
          <w:sz w:val="32"/>
          <w:szCs w:val="32"/>
        </w:rPr>
        <w:t xml:space="preserve"> </w:t>
      </w:r>
      <w:r w:rsidR="00646AC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646AC4" w:rsidRPr="00646AC4" w:rsidRDefault="00646AC4" w:rsidP="00646AC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646AC4">
        <w:rPr>
          <w:rFonts w:ascii="Times New Roman" w:hAnsi="Times New Roman" w:cs="Times New Roman"/>
          <w:sz w:val="32"/>
          <w:szCs w:val="32"/>
        </w:rPr>
        <w:t>Чч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 w:rsidR="000E17B3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Шш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Щщ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46AC4">
        <w:rPr>
          <w:rFonts w:ascii="Times New Roman" w:hAnsi="Times New Roman" w:cs="Times New Roman"/>
          <w:sz w:val="32"/>
          <w:szCs w:val="32"/>
        </w:rPr>
        <w:t xml:space="preserve">ъ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46AC4">
        <w:rPr>
          <w:rFonts w:ascii="Times New Roman" w:hAnsi="Times New Roman" w:cs="Times New Roman"/>
          <w:sz w:val="32"/>
          <w:szCs w:val="32"/>
        </w:rPr>
        <w:t xml:space="preserve">ы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646AC4">
        <w:rPr>
          <w:rFonts w:ascii="Times New Roman" w:hAnsi="Times New Roman" w:cs="Times New Roman"/>
          <w:sz w:val="32"/>
          <w:szCs w:val="32"/>
        </w:rPr>
        <w:t xml:space="preserve">ь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Ээ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E17B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Юю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Яя</w:t>
      </w:r>
      <w:proofErr w:type="spellEnd"/>
    </w:p>
    <w:p w:rsidR="00C37052" w:rsidRDefault="00C37052" w:rsidP="00C370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7052" w:rsidRDefault="00646AC4" w:rsidP="00C370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Слова, обозначающи</w:t>
      </w:r>
      <w:r w:rsidR="00C37052">
        <w:rPr>
          <w:rFonts w:ascii="Times New Roman" w:hAnsi="Times New Roman" w:cs="Times New Roman"/>
          <w:sz w:val="32"/>
          <w:szCs w:val="32"/>
        </w:rPr>
        <w:t xml:space="preserve">е предметы, отвечают на вопросы  </w:t>
      </w:r>
    </w:p>
    <w:p w:rsidR="00646AC4" w:rsidRPr="00646AC4" w:rsidRDefault="00646AC4" w:rsidP="00C3705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КТО? ЧТО?</w:t>
      </w:r>
    </w:p>
    <w:p w:rsidR="00C37052" w:rsidRDefault="00C37052" w:rsidP="00C370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6AC4" w:rsidRPr="00646AC4" w:rsidRDefault="00646AC4" w:rsidP="00C370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Имена собственные.</w:t>
      </w:r>
    </w:p>
    <w:p w:rsidR="00646AC4" w:rsidRPr="00646AC4" w:rsidRDefault="00646AC4" w:rsidP="00646AC4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Названия городов, деревень, рек, озёр, морей, имена людей, клички животных пишут с большой буквы.</w:t>
      </w:r>
    </w:p>
    <w:p w:rsidR="00646AC4" w:rsidRPr="00646AC4" w:rsidRDefault="00646AC4" w:rsidP="00646AC4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Имена людей - Люда, Коля, Вася, Ольга, Даниил и т.д.</w:t>
      </w:r>
    </w:p>
    <w:p w:rsidR="00646AC4" w:rsidRPr="00646AC4" w:rsidRDefault="00646AC4" w:rsidP="00646AC4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Отчества людей - Ивановна, Петрович, Алексеевна и т.д.</w:t>
      </w:r>
    </w:p>
    <w:p w:rsidR="00646AC4" w:rsidRPr="00646AC4" w:rsidRDefault="00646AC4" w:rsidP="00646AC4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 xml:space="preserve">Фамилии людей - Мишин, Куликова,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Мишланов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646AC4" w:rsidRPr="00646AC4" w:rsidRDefault="00646AC4" w:rsidP="00646AC4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Кички животных — Зорька, Шарик, Мурка, Орлик и т.д.</w:t>
      </w:r>
    </w:p>
    <w:p w:rsidR="00646AC4" w:rsidRPr="00646AC4" w:rsidRDefault="00646AC4" w:rsidP="00646AC4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Географические названия:</w:t>
      </w:r>
    </w:p>
    <w:p w:rsidR="00646AC4" w:rsidRPr="00646AC4" w:rsidRDefault="00646AC4" w:rsidP="00C370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городов - Москва, Киев, Волоколамск и т.д.</w:t>
      </w:r>
    </w:p>
    <w:p w:rsidR="00646AC4" w:rsidRPr="00646AC4" w:rsidRDefault="00646AC4" w:rsidP="00C370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 xml:space="preserve">деревень - </w:t>
      </w:r>
      <w:proofErr w:type="gramStart"/>
      <w:r w:rsidRPr="00646AC4">
        <w:rPr>
          <w:rFonts w:ascii="Times New Roman" w:hAnsi="Times New Roman" w:cs="Times New Roman"/>
          <w:sz w:val="32"/>
          <w:szCs w:val="32"/>
        </w:rPr>
        <w:t>Анино</w:t>
      </w:r>
      <w:proofErr w:type="gramEnd"/>
      <w:r w:rsidRPr="00646A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6AC4">
        <w:rPr>
          <w:rFonts w:ascii="Times New Roman" w:hAnsi="Times New Roman" w:cs="Times New Roman"/>
          <w:sz w:val="32"/>
          <w:szCs w:val="32"/>
        </w:rPr>
        <w:t>Красновка</w:t>
      </w:r>
      <w:proofErr w:type="spellEnd"/>
      <w:r w:rsidRPr="00646AC4">
        <w:rPr>
          <w:rFonts w:ascii="Times New Roman" w:hAnsi="Times New Roman" w:cs="Times New Roman"/>
          <w:sz w:val="32"/>
          <w:szCs w:val="32"/>
        </w:rPr>
        <w:t>, Салтыки и т.д.</w:t>
      </w:r>
    </w:p>
    <w:p w:rsidR="00646AC4" w:rsidRPr="00646AC4" w:rsidRDefault="00646AC4" w:rsidP="00C370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рек - Волга, Ока, Днепр, Енисей и т.д.</w:t>
      </w:r>
    </w:p>
    <w:p w:rsidR="00646AC4" w:rsidRPr="00646AC4" w:rsidRDefault="00646AC4" w:rsidP="00C370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 xml:space="preserve">озёр - </w:t>
      </w:r>
      <w:proofErr w:type="gramStart"/>
      <w:r w:rsidRPr="00646AC4">
        <w:rPr>
          <w:rFonts w:ascii="Times New Roman" w:hAnsi="Times New Roman" w:cs="Times New Roman"/>
          <w:sz w:val="32"/>
          <w:szCs w:val="32"/>
        </w:rPr>
        <w:t>Онежское</w:t>
      </w:r>
      <w:proofErr w:type="gramEnd"/>
      <w:r w:rsidRPr="00646AC4">
        <w:rPr>
          <w:rFonts w:ascii="Times New Roman" w:hAnsi="Times New Roman" w:cs="Times New Roman"/>
          <w:sz w:val="32"/>
          <w:szCs w:val="32"/>
        </w:rPr>
        <w:t>, Ладожское, Байкал и т.д.</w:t>
      </w:r>
    </w:p>
    <w:p w:rsidR="00646AC4" w:rsidRPr="00646AC4" w:rsidRDefault="00646AC4" w:rsidP="00C370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 xml:space="preserve">морей - </w:t>
      </w:r>
      <w:proofErr w:type="gramStart"/>
      <w:r w:rsidRPr="00646AC4">
        <w:rPr>
          <w:rFonts w:ascii="Times New Roman" w:hAnsi="Times New Roman" w:cs="Times New Roman"/>
          <w:sz w:val="32"/>
          <w:szCs w:val="32"/>
        </w:rPr>
        <w:t>Чёрное</w:t>
      </w:r>
      <w:proofErr w:type="gramEnd"/>
      <w:r w:rsidRPr="00646AC4">
        <w:rPr>
          <w:rFonts w:ascii="Times New Roman" w:hAnsi="Times New Roman" w:cs="Times New Roman"/>
          <w:sz w:val="32"/>
          <w:szCs w:val="32"/>
        </w:rPr>
        <w:t>, Азовское, Охотское и т.д.</w:t>
      </w:r>
    </w:p>
    <w:p w:rsidR="00C37052" w:rsidRDefault="00C37052" w:rsidP="00C370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7052" w:rsidRDefault="00646AC4" w:rsidP="00646A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Слова, обозначающие признаки предметов, отвечают на вопросы</w:t>
      </w:r>
    </w:p>
    <w:p w:rsidR="00646AC4" w:rsidRPr="00C37052" w:rsidRDefault="00646AC4" w:rsidP="00C3705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C37052">
        <w:rPr>
          <w:rFonts w:ascii="Times New Roman" w:hAnsi="Times New Roman" w:cs="Times New Roman"/>
          <w:sz w:val="32"/>
          <w:szCs w:val="32"/>
        </w:rPr>
        <w:t>КАКОЙ? КАКАЯ? КАКОЕ? КАКИЕ? КАКОЙ?</w:t>
      </w:r>
    </w:p>
    <w:p w:rsidR="00C37052" w:rsidRDefault="00C37052" w:rsidP="00C370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7052" w:rsidRDefault="00646AC4" w:rsidP="00C370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 xml:space="preserve">Слова, обозначающие действия предметов, отвечают на вопросы </w:t>
      </w:r>
    </w:p>
    <w:p w:rsidR="00646AC4" w:rsidRPr="00646AC4" w:rsidRDefault="00646AC4" w:rsidP="00C3705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ЧТО ДЕЛАТЬ? ЧТО СДЕЛАТЬ?</w:t>
      </w:r>
    </w:p>
    <w:p w:rsidR="00C37052" w:rsidRDefault="00C37052" w:rsidP="00C370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7052" w:rsidRDefault="00646AC4" w:rsidP="00646A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 xml:space="preserve">Предлоги (В, ИЗ, </w:t>
      </w:r>
      <w:r w:rsidR="00C37052">
        <w:rPr>
          <w:rFonts w:ascii="Times New Roman" w:hAnsi="Times New Roman" w:cs="Times New Roman"/>
          <w:sz w:val="32"/>
          <w:szCs w:val="32"/>
        </w:rPr>
        <w:t>Н</w:t>
      </w:r>
      <w:proofErr w:type="gramStart"/>
      <w:r w:rsidRPr="00646AC4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646AC4">
        <w:rPr>
          <w:rFonts w:ascii="Times New Roman" w:hAnsi="Times New Roman" w:cs="Times New Roman"/>
          <w:sz w:val="32"/>
          <w:szCs w:val="32"/>
        </w:rPr>
        <w:t>, ОТ, О, С, ЗА, К).</w:t>
      </w:r>
    </w:p>
    <w:p w:rsidR="00C37052" w:rsidRDefault="00646AC4" w:rsidP="00C3705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C37052">
        <w:rPr>
          <w:rFonts w:ascii="Times New Roman" w:hAnsi="Times New Roman" w:cs="Times New Roman"/>
          <w:sz w:val="32"/>
          <w:szCs w:val="32"/>
        </w:rPr>
        <w:t>Предлоги связывают слова в предложении.</w:t>
      </w:r>
    </w:p>
    <w:p w:rsidR="00C37052" w:rsidRDefault="00646AC4" w:rsidP="00C3705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 xml:space="preserve">Предлоги с другими словами пишут раздельно. </w:t>
      </w:r>
    </w:p>
    <w:p w:rsidR="00C37052" w:rsidRDefault="00646AC4" w:rsidP="00C3705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Между предлогом и словом можно вставить ещё какое-нибудь слово.</w:t>
      </w:r>
    </w:p>
    <w:p w:rsidR="00C37052" w:rsidRDefault="00C37052" w:rsidP="00C370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6AC4" w:rsidRPr="00646AC4" w:rsidRDefault="00646AC4" w:rsidP="00C370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46AC4">
        <w:rPr>
          <w:rFonts w:ascii="Times New Roman" w:hAnsi="Times New Roman" w:cs="Times New Roman"/>
          <w:sz w:val="32"/>
          <w:szCs w:val="32"/>
        </w:rPr>
        <w:t>При переносе слов с мягким знаком - показателем мягкости согласного нельзя отрывать букву Ь от предшествующей согласной.</w:t>
      </w:r>
    </w:p>
    <w:p w:rsidR="00CE2BD8" w:rsidRDefault="00CE2BD8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6D34" w:rsidRDefault="00226D34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6D34" w:rsidRDefault="00226D34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6D34" w:rsidRPr="00FF7D0A" w:rsidRDefault="00226D34" w:rsidP="00712F9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26D34" w:rsidRPr="00FF7D0A" w:rsidSect="00B11EEE">
      <w:pgSz w:w="11909" w:h="16834"/>
      <w:pgMar w:top="397" w:right="397" w:bottom="397" w:left="39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45D548A9"/>
    <w:multiLevelType w:val="hybridMultilevel"/>
    <w:tmpl w:val="2594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719D6"/>
    <w:multiLevelType w:val="hybridMultilevel"/>
    <w:tmpl w:val="C94C1ABC"/>
    <w:lvl w:ilvl="0" w:tplc="93465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63FEC"/>
    <w:multiLevelType w:val="hybridMultilevel"/>
    <w:tmpl w:val="0716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95740"/>
    <w:multiLevelType w:val="hybridMultilevel"/>
    <w:tmpl w:val="FD986B8A"/>
    <w:lvl w:ilvl="0" w:tplc="93465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D7776"/>
    <w:multiLevelType w:val="hybridMultilevel"/>
    <w:tmpl w:val="7AA4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2"/>
    <w:rsid w:val="000062F7"/>
    <w:rsid w:val="0004083A"/>
    <w:rsid w:val="00040E20"/>
    <w:rsid w:val="00043FF4"/>
    <w:rsid w:val="000C083D"/>
    <w:rsid w:val="000C5AB2"/>
    <w:rsid w:val="000C7761"/>
    <w:rsid w:val="000E17B3"/>
    <w:rsid w:val="0010118A"/>
    <w:rsid w:val="00112D33"/>
    <w:rsid w:val="0011787C"/>
    <w:rsid w:val="00182F0C"/>
    <w:rsid w:val="001B5A87"/>
    <w:rsid w:val="00226D34"/>
    <w:rsid w:val="002312B8"/>
    <w:rsid w:val="0027786F"/>
    <w:rsid w:val="0029155A"/>
    <w:rsid w:val="002A3A82"/>
    <w:rsid w:val="002F4361"/>
    <w:rsid w:val="00371F6A"/>
    <w:rsid w:val="003D6E4B"/>
    <w:rsid w:val="004009C9"/>
    <w:rsid w:val="00471917"/>
    <w:rsid w:val="0047326A"/>
    <w:rsid w:val="00475D31"/>
    <w:rsid w:val="004958F3"/>
    <w:rsid w:val="004C47DF"/>
    <w:rsid w:val="004D6CE6"/>
    <w:rsid w:val="00513AA3"/>
    <w:rsid w:val="00574239"/>
    <w:rsid w:val="00594687"/>
    <w:rsid w:val="005D083E"/>
    <w:rsid w:val="00646AC4"/>
    <w:rsid w:val="00692EDB"/>
    <w:rsid w:val="00712F92"/>
    <w:rsid w:val="00722696"/>
    <w:rsid w:val="007468CA"/>
    <w:rsid w:val="00802DEB"/>
    <w:rsid w:val="0085371C"/>
    <w:rsid w:val="008C179D"/>
    <w:rsid w:val="009243F0"/>
    <w:rsid w:val="00964042"/>
    <w:rsid w:val="00992242"/>
    <w:rsid w:val="009D00EC"/>
    <w:rsid w:val="009D5249"/>
    <w:rsid w:val="009E2C8F"/>
    <w:rsid w:val="009F0A05"/>
    <w:rsid w:val="00AD3DBF"/>
    <w:rsid w:val="00B11EEE"/>
    <w:rsid w:val="00B37117"/>
    <w:rsid w:val="00B90F86"/>
    <w:rsid w:val="00BA39EC"/>
    <w:rsid w:val="00BD7157"/>
    <w:rsid w:val="00BE2058"/>
    <w:rsid w:val="00C1691A"/>
    <w:rsid w:val="00C244A9"/>
    <w:rsid w:val="00C37052"/>
    <w:rsid w:val="00C938E8"/>
    <w:rsid w:val="00CB6DA5"/>
    <w:rsid w:val="00CE2BD8"/>
    <w:rsid w:val="00D13505"/>
    <w:rsid w:val="00D17A47"/>
    <w:rsid w:val="00D518DC"/>
    <w:rsid w:val="00D52F9A"/>
    <w:rsid w:val="00D93BC7"/>
    <w:rsid w:val="00DB640A"/>
    <w:rsid w:val="00DD62C8"/>
    <w:rsid w:val="00E0259F"/>
    <w:rsid w:val="00E05082"/>
    <w:rsid w:val="00E42B8A"/>
    <w:rsid w:val="00E95910"/>
    <w:rsid w:val="00F75BF6"/>
    <w:rsid w:val="00F764E3"/>
    <w:rsid w:val="00F83F72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F92"/>
    <w:pPr>
      <w:spacing w:after="0" w:line="240" w:lineRule="auto"/>
    </w:pPr>
  </w:style>
  <w:style w:type="table" w:styleId="a4">
    <w:name w:val="Table Grid"/>
    <w:basedOn w:val="a1"/>
    <w:uiPriority w:val="59"/>
    <w:rsid w:val="0071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42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F92"/>
    <w:pPr>
      <w:spacing w:after="0" w:line="240" w:lineRule="auto"/>
    </w:pPr>
  </w:style>
  <w:style w:type="table" w:styleId="a4">
    <w:name w:val="Table Grid"/>
    <w:basedOn w:val="a1"/>
    <w:uiPriority w:val="59"/>
    <w:rsid w:val="0071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42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16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67</cp:revision>
  <dcterms:created xsi:type="dcterms:W3CDTF">2014-03-20T18:35:00Z</dcterms:created>
  <dcterms:modified xsi:type="dcterms:W3CDTF">2014-06-07T14:58:00Z</dcterms:modified>
</cp:coreProperties>
</file>